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621"/>
        <w:gridCol w:w="222"/>
      </w:tblGrid>
      <w:tr w:rsidR="00DF6CE8" w:rsidRPr="00AD26F2" w14:paraId="7F69755D" w14:textId="77777777" w:rsidTr="00535869">
        <w:tc>
          <w:tcPr>
            <w:tcW w:w="284" w:type="dxa"/>
          </w:tcPr>
          <w:p w14:paraId="1D920A72" w14:textId="1CF07C38" w:rsidR="00915EFE" w:rsidRPr="00DE33C5" w:rsidRDefault="00915EFE" w:rsidP="00DE3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6A7886A" w14:textId="2F5A1052" w:rsidR="00DF6CE8" w:rsidRPr="008F12B1" w:rsidRDefault="00535869" w:rsidP="00DF6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869">
              <w:rPr>
                <w:rFonts w:ascii="Times New Roman" w:eastAsia="SimSun" w:hAnsi="Times New Roman" w:cs="Mangal"/>
                <w:noProof/>
                <w:kern w:val="1"/>
                <w:sz w:val="20"/>
                <w:szCs w:val="20"/>
                <w:lang w:eastAsia="zh-CN" w:bidi="hi-IN"/>
              </w:rPr>
              <w:drawing>
                <wp:inline distT="0" distB="0" distL="0" distR="0" wp14:anchorId="39778EA3" wp14:editId="4E6A90C3">
                  <wp:extent cx="6127115" cy="124079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26" b="39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11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FC639" w14:textId="50DA2325" w:rsidR="00DF6CE8" w:rsidRPr="008F12B1" w:rsidRDefault="00DE33C5" w:rsidP="00DE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</w:tcPr>
          <w:p w14:paraId="71345338" w14:textId="77777777" w:rsidR="00DF6CE8" w:rsidRPr="00AD26F2" w:rsidRDefault="00DF6CE8" w:rsidP="00DF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5EA1B" w14:textId="6E3B6AE3" w:rsidR="004945BF" w:rsidRDefault="007605ED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C6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8AB6852" w14:textId="32AC7AA4" w:rsidR="00ED4C3B" w:rsidRPr="00535869" w:rsidRDefault="00ED4C3B" w:rsidP="004945BF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869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r w:rsidR="007107D3" w:rsidRPr="00535869">
        <w:rPr>
          <w:rFonts w:ascii="Times New Roman" w:hAnsi="Times New Roman" w:cs="Times New Roman"/>
          <w:b/>
          <w:bCs/>
          <w:sz w:val="22"/>
          <w:szCs w:val="22"/>
        </w:rPr>
        <w:t xml:space="preserve">оказание услуги по </w:t>
      </w:r>
      <w:r w:rsidR="00811D3B" w:rsidRPr="00535869">
        <w:rPr>
          <w:rFonts w:ascii="Times New Roman" w:hAnsi="Times New Roman" w:cs="Times New Roman"/>
          <w:b/>
          <w:bCs/>
          <w:sz w:val="22"/>
          <w:szCs w:val="22"/>
        </w:rPr>
        <w:t xml:space="preserve">содействию в </w:t>
      </w:r>
      <w:r w:rsidR="007107D3" w:rsidRPr="00535869">
        <w:rPr>
          <w:rFonts w:ascii="Times New Roman" w:hAnsi="Times New Roman" w:cs="Times New Roman"/>
          <w:b/>
          <w:bCs/>
          <w:sz w:val="22"/>
          <w:szCs w:val="22"/>
        </w:rPr>
        <w:t>размещени</w:t>
      </w:r>
      <w:r w:rsidR="00811D3B" w:rsidRPr="00535869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7107D3" w:rsidRPr="00535869">
        <w:rPr>
          <w:rFonts w:ascii="Times New Roman" w:hAnsi="Times New Roman" w:cs="Times New Roman"/>
          <w:b/>
          <w:bCs/>
          <w:sz w:val="22"/>
          <w:szCs w:val="22"/>
        </w:rPr>
        <w:t xml:space="preserve"> на </w:t>
      </w:r>
      <w:r w:rsidR="00535869" w:rsidRPr="00535869">
        <w:rPr>
          <w:rFonts w:ascii="Times New Roman" w:hAnsi="Times New Roman" w:cs="Times New Roman"/>
          <w:b/>
          <w:bCs/>
          <w:sz w:val="22"/>
          <w:szCs w:val="22"/>
        </w:rPr>
        <w:t>р</w:t>
      </w:r>
      <w:r w:rsidR="00921272" w:rsidRPr="00535869">
        <w:rPr>
          <w:rFonts w:ascii="Times New Roman" w:hAnsi="Times New Roman" w:cs="Times New Roman"/>
          <w:b/>
          <w:bCs/>
          <w:sz w:val="22"/>
          <w:szCs w:val="22"/>
        </w:rPr>
        <w:t>оссийск</w:t>
      </w:r>
      <w:r w:rsidR="00797683" w:rsidRPr="00535869">
        <w:rPr>
          <w:rFonts w:ascii="Times New Roman" w:hAnsi="Times New Roman" w:cs="Times New Roman"/>
          <w:b/>
          <w:bCs/>
          <w:sz w:val="22"/>
          <w:szCs w:val="22"/>
        </w:rPr>
        <w:t>их электронных торговых площадках</w:t>
      </w:r>
      <w:r w:rsidR="00830421">
        <w:rPr>
          <w:rFonts w:ascii="Times New Roman" w:hAnsi="Times New Roman" w:cs="Times New Roman"/>
          <w:b/>
          <w:bCs/>
          <w:sz w:val="22"/>
          <w:szCs w:val="22"/>
        </w:rPr>
        <w:t xml:space="preserve"> (маркетплейсы) субъектов МСП/самозанятых граждан</w:t>
      </w:r>
      <w:r w:rsidR="00535869" w:rsidRPr="00535869">
        <w:rPr>
          <w:rFonts w:ascii="Times New Roman" w:hAnsi="Times New Roman" w:cs="Times New Roman"/>
          <w:b/>
          <w:bCs/>
          <w:sz w:val="22"/>
          <w:szCs w:val="22"/>
        </w:rPr>
        <w:t xml:space="preserve"> в центре поддержки предпринимательства центра «Мой бизнес» в 202</w:t>
      </w:r>
      <w:r w:rsidR="00E1624C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535869" w:rsidRPr="00535869">
        <w:rPr>
          <w:rFonts w:ascii="Times New Roman" w:hAnsi="Times New Roman" w:cs="Times New Roman"/>
          <w:b/>
          <w:bCs/>
          <w:sz w:val="22"/>
          <w:szCs w:val="22"/>
        </w:rPr>
        <w:t xml:space="preserve"> году</w:t>
      </w:r>
    </w:p>
    <w:p w14:paraId="1ABAA44F" w14:textId="77777777" w:rsidR="009A6D87" w:rsidRPr="00D12AC6" w:rsidRDefault="009A6D87" w:rsidP="009A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4731"/>
      </w:tblGrid>
      <w:tr w:rsidR="00070033" w:rsidRPr="00670A09" w14:paraId="3DC1249E" w14:textId="77777777" w:rsidTr="00070033">
        <w:trPr>
          <w:trHeight w:val="87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E42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hAnsi="Times New Roman" w:cs="Times New Roman"/>
                <w:lang w:eastAsia="ru-RU"/>
              </w:rPr>
              <w:t>Наименование организации/</w:t>
            </w:r>
          </w:p>
          <w:p w14:paraId="0AC8673B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hAnsi="Times New Roman" w:cs="Times New Roman"/>
                <w:lang w:eastAsia="ru-RU"/>
              </w:rPr>
              <w:t>ФИО индивидуального предпринимателя/ФИО самозанятого гражданина</w:t>
            </w:r>
          </w:p>
          <w:p w14:paraId="452D0053" w14:textId="77777777" w:rsidR="00070033" w:rsidRPr="00056E28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6E28">
              <w:rPr>
                <w:rFonts w:ascii="Times New Roman" w:hAnsi="Times New Roman" w:cs="Times New Roman"/>
                <w:i/>
                <w:iCs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B56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0033" w:rsidRPr="00670A09" w14:paraId="09770DB6" w14:textId="77777777" w:rsidTr="00070033">
        <w:trPr>
          <w:trHeight w:val="87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9D56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136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0033" w:rsidRPr="00670A09" w14:paraId="4E3FC9DB" w14:textId="77777777" w:rsidTr="00070033">
        <w:trPr>
          <w:trHeight w:val="87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B178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hAnsi="Times New Roman" w:cs="Times New Roman"/>
                <w:lang w:eastAsia="ru-RU"/>
              </w:rPr>
              <w:t>Юридический (фактический) адрес организации/индивидуального предпринимателя/самозанятого гражданина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4D4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0033" w:rsidRPr="00670A09" w14:paraId="6DA66590" w14:textId="77777777" w:rsidTr="00070033">
        <w:trPr>
          <w:trHeight w:val="87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C5AE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_Hlk124264094"/>
            <w:r w:rsidRPr="00070033">
              <w:rPr>
                <w:rFonts w:ascii="Times New Roman" w:hAnsi="Times New Roman" w:cs="Times New Roman"/>
                <w:lang w:eastAsia="ru-RU"/>
              </w:rPr>
              <w:t xml:space="preserve">Основной вид деятельности </w:t>
            </w:r>
          </w:p>
          <w:p w14:paraId="43BF6600" w14:textId="77777777" w:rsidR="00070033" w:rsidRPr="00056E28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6E28">
              <w:rPr>
                <w:rFonts w:ascii="Times New Roman" w:hAnsi="Times New Roman" w:cs="Times New Roman"/>
                <w:i/>
                <w:iCs/>
                <w:lang w:eastAsia="ru-RU"/>
              </w:rPr>
              <w:t>(указать код ОКВЭД с расшифровкой)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3E9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0"/>
      <w:tr w:rsidR="00070033" w:rsidRPr="000C26B5" w14:paraId="611054DF" w14:textId="77777777" w:rsidTr="00070033">
        <w:trPr>
          <w:trHeight w:val="87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2FF0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hAnsi="Times New Roman" w:cs="Times New Roman"/>
                <w:lang w:eastAsia="ru-RU"/>
              </w:rPr>
              <w:t>ФИО руководителя, должность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FF2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0033" w:rsidRPr="000C26B5" w14:paraId="6C52288E" w14:textId="77777777" w:rsidTr="00070033">
        <w:trPr>
          <w:trHeight w:val="87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6AC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hAnsi="Times New Roman" w:cs="Times New Roman"/>
                <w:lang w:eastAsia="ru-RU"/>
              </w:rPr>
              <w:t>Паспортные данные руководителя организации/индивидуального предпринимателя/самозанятого гражданина</w:t>
            </w:r>
          </w:p>
          <w:p w14:paraId="4D623165" w14:textId="77777777" w:rsidR="00070033" w:rsidRPr="00056E28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056E28">
              <w:rPr>
                <w:rFonts w:ascii="Times New Roman" w:hAnsi="Times New Roman" w:cs="Times New Roman"/>
                <w:i/>
                <w:iCs/>
                <w:lang w:eastAsia="ru-RU"/>
              </w:rPr>
              <w:t>(дата рождения, серия и номер паспорта)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285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0033" w:rsidRPr="000C26B5" w14:paraId="431362E1" w14:textId="77777777" w:rsidTr="00070033">
        <w:trPr>
          <w:trHeight w:val="87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D389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hAnsi="Times New Roman" w:cs="Times New Roman"/>
                <w:lang w:eastAsia="ru-RU"/>
              </w:rPr>
              <w:t xml:space="preserve">Контактное лицо (ФИО, телефон, </w:t>
            </w:r>
            <w:proofErr w:type="spellStart"/>
            <w:r w:rsidRPr="00070033">
              <w:rPr>
                <w:rFonts w:ascii="Times New Roman" w:hAnsi="Times New Roman" w:cs="Times New Roman"/>
                <w:lang w:eastAsia="ru-RU"/>
              </w:rPr>
              <w:t>e-mail</w:t>
            </w:r>
            <w:proofErr w:type="spellEnd"/>
            <w:r w:rsidRPr="00070033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3AA" w14:textId="77777777" w:rsidR="00070033" w:rsidRPr="00070033" w:rsidRDefault="00070033" w:rsidP="000700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A6D87" w:rsidRPr="000C26B5" w14:paraId="096B5BBB" w14:textId="77777777" w:rsidTr="00535869">
        <w:trPr>
          <w:trHeight w:val="1060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27D" w14:textId="77777777" w:rsidR="00070033" w:rsidRDefault="001D6D51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1272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  <w:r w:rsidR="00535869">
              <w:rPr>
                <w:rFonts w:ascii="Times New Roman" w:hAnsi="Times New Roman" w:cs="Times New Roman"/>
                <w:lang w:eastAsia="ru-RU"/>
              </w:rPr>
              <w:t>р</w:t>
            </w:r>
            <w:r w:rsidR="00921272" w:rsidRPr="00921272">
              <w:rPr>
                <w:rFonts w:ascii="Times New Roman" w:hAnsi="Times New Roman" w:cs="Times New Roman"/>
                <w:lang w:eastAsia="ru-RU"/>
              </w:rPr>
              <w:t>оссийской</w:t>
            </w:r>
            <w:r w:rsidR="0025432C" w:rsidRPr="009212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4F4C" w:rsidRPr="00921272">
              <w:rPr>
                <w:rFonts w:ascii="Times New Roman" w:hAnsi="Times New Roman" w:cs="Times New Roman"/>
                <w:lang w:eastAsia="ru-RU"/>
              </w:rPr>
              <w:t xml:space="preserve">электронной торговой площадки (ЭТП) для размещения и продвижения </w:t>
            </w:r>
            <w:r w:rsidR="002679D2">
              <w:rPr>
                <w:rFonts w:ascii="Times New Roman" w:hAnsi="Times New Roman" w:cs="Times New Roman"/>
                <w:lang w:eastAsia="ru-RU"/>
              </w:rPr>
              <w:t>продукции</w:t>
            </w:r>
            <w:r w:rsidR="00811D3B" w:rsidRPr="00811D3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30AAD784" w14:textId="731599B4" w:rsidR="009A6D87" w:rsidRPr="00811D3B" w:rsidRDefault="00070033" w:rsidP="00045C7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70033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ru-RU"/>
              </w:rPr>
              <w:t>отметить од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ru-RU"/>
              </w:rPr>
              <w:t>ин маркетплейс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AFC0" w14:textId="773D8EFE" w:rsidR="00811D3B" w:rsidRPr="00811D3B" w:rsidRDefault="00811D3B" w:rsidP="00811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D3B">
              <w:rPr>
                <w:rFonts w:ascii="Times New Roman" w:hAnsi="Times New Roman" w:cs="Times New Roman"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11D3B">
              <w:rPr>
                <w:rFonts w:ascii="Times New Roman" w:hAnsi="Times New Roman" w:cs="Times New Roman"/>
              </w:rPr>
              <w:t>WildBerries</w:t>
            </w:r>
            <w:proofErr w:type="spellEnd"/>
          </w:p>
          <w:p w14:paraId="5337251A" w14:textId="13D1CC86" w:rsidR="00811D3B" w:rsidRPr="00811D3B" w:rsidRDefault="00811D3B" w:rsidP="00811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D3B">
              <w:rPr>
                <w:rFonts w:ascii="Times New Roman" w:hAnsi="Times New Roman" w:cs="Times New Roman"/>
                <w:sz w:val="28"/>
                <w:szCs w:val="28"/>
              </w:rPr>
              <w:t>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11D3B">
              <w:rPr>
                <w:rFonts w:ascii="Times New Roman" w:hAnsi="Times New Roman" w:cs="Times New Roman"/>
              </w:rPr>
              <w:t>OZON</w:t>
            </w:r>
          </w:p>
          <w:p w14:paraId="251A9FA6" w14:textId="79E66E83" w:rsidR="00811D3B" w:rsidRPr="00921272" w:rsidRDefault="00811D3B" w:rsidP="00811D3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11D3B">
              <w:rPr>
                <w:rFonts w:ascii="Times New Roman" w:hAnsi="Times New Roman" w:cs="Times New Roman"/>
                <w:sz w:val="28"/>
                <w:szCs w:val="28"/>
              </w:rPr>
              <w:t></w:t>
            </w:r>
            <w:r w:rsidRPr="0081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D3B">
              <w:rPr>
                <w:rFonts w:ascii="Times New Roman" w:hAnsi="Times New Roman" w:cs="Times New Roman"/>
              </w:rPr>
              <w:t>Яндекс.Маркет</w:t>
            </w:r>
            <w:proofErr w:type="spellEnd"/>
          </w:p>
        </w:tc>
      </w:tr>
      <w:tr w:rsidR="00E1496B" w:rsidRPr="000C26B5" w14:paraId="049858E8" w14:textId="77777777" w:rsidTr="00535869">
        <w:trPr>
          <w:trHeight w:val="652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C08E" w14:textId="522A9E92" w:rsidR="00956EC7" w:rsidRDefault="00E1496B" w:rsidP="00080D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1272">
              <w:rPr>
                <w:rFonts w:ascii="Times New Roman" w:hAnsi="Times New Roman" w:cs="Times New Roman"/>
                <w:lang w:eastAsia="ru-RU"/>
              </w:rPr>
              <w:t>Описание компании</w:t>
            </w:r>
            <w:r w:rsidR="001A2B86" w:rsidRPr="009212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21272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="00956EC7">
              <w:rPr>
                <w:rFonts w:ascii="Times New Roman" w:hAnsi="Times New Roman" w:cs="Times New Roman"/>
                <w:lang w:eastAsia="ru-RU"/>
              </w:rPr>
              <w:t xml:space="preserve">производимой </w:t>
            </w:r>
            <w:r w:rsidRPr="00921272">
              <w:rPr>
                <w:rFonts w:ascii="Times New Roman" w:hAnsi="Times New Roman" w:cs="Times New Roman"/>
                <w:lang w:eastAsia="ru-RU"/>
              </w:rPr>
              <w:t>продукции</w:t>
            </w:r>
            <w:r w:rsidR="00167DB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A2B86" w:rsidRPr="00921272">
              <w:rPr>
                <w:rFonts w:ascii="Times New Roman" w:hAnsi="Times New Roman" w:cs="Times New Roman"/>
                <w:lang w:eastAsia="ru-RU"/>
              </w:rPr>
              <w:t xml:space="preserve">для размещения на </w:t>
            </w:r>
            <w:r w:rsidR="00535869">
              <w:rPr>
                <w:rFonts w:ascii="Times New Roman" w:hAnsi="Times New Roman" w:cs="Times New Roman"/>
                <w:lang w:eastAsia="ru-RU"/>
              </w:rPr>
              <w:t>р</w:t>
            </w:r>
            <w:r w:rsidR="00921272" w:rsidRPr="00921272">
              <w:rPr>
                <w:rFonts w:ascii="Times New Roman" w:hAnsi="Times New Roman" w:cs="Times New Roman"/>
                <w:lang w:eastAsia="ru-RU"/>
              </w:rPr>
              <w:t xml:space="preserve">оссийской </w:t>
            </w:r>
            <w:r w:rsidR="001A2B86" w:rsidRPr="00921272">
              <w:rPr>
                <w:rFonts w:ascii="Times New Roman" w:hAnsi="Times New Roman" w:cs="Times New Roman"/>
                <w:lang w:eastAsia="ru-RU"/>
              </w:rPr>
              <w:t xml:space="preserve">ЭТП </w:t>
            </w:r>
          </w:p>
          <w:p w14:paraId="31D7F7D7" w14:textId="0711A82F" w:rsidR="00E1496B" w:rsidRPr="00921272" w:rsidRDefault="00E1496B" w:rsidP="00080D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21272">
              <w:rPr>
                <w:rFonts w:ascii="Times New Roman" w:hAnsi="Times New Roman" w:cs="Times New Roman"/>
                <w:i/>
                <w:iCs/>
                <w:lang w:eastAsia="ru-RU"/>
              </w:rPr>
              <w:t>(</w:t>
            </w:r>
            <w:r w:rsidR="002679D2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сайт организации, </w:t>
            </w:r>
            <w:r w:rsidR="001A2B86" w:rsidRPr="00921272">
              <w:rPr>
                <w:rFonts w:ascii="Times New Roman" w:hAnsi="Times New Roman" w:cs="Times New Roman"/>
                <w:i/>
                <w:iCs/>
                <w:lang w:eastAsia="ru-RU"/>
              </w:rPr>
              <w:t>наименование товара, планируемое количество позиций товара для размещения</w:t>
            </w:r>
            <w:r w:rsidR="002679D2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и т.п.</w:t>
            </w:r>
            <w:r w:rsidRPr="00921272">
              <w:rPr>
                <w:rFonts w:ascii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62B" w14:textId="77777777" w:rsidR="00E1496B" w:rsidRPr="00921272" w:rsidRDefault="00E1496B" w:rsidP="00080D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35869" w:rsidRPr="00E067C4" w14:paraId="55B2DF0B" w14:textId="77777777" w:rsidTr="0021304F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F99A0" w14:textId="2741B90C" w:rsidR="00535869" w:rsidRPr="0095647D" w:rsidRDefault="00535869" w:rsidP="00760632">
            <w:pPr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>Количество работников в компании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3B955542" w14:textId="17F9E4A8" w:rsidR="00535869" w:rsidRPr="005F39B1" w:rsidRDefault="00535869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>в 202</w:t>
            </w:r>
            <w:r w:rsidR="004A69CE">
              <w:rPr>
                <w:rFonts w:ascii="Times New Roman" w:eastAsia="Calibri" w:hAnsi="Times New Roman" w:cs="Times New Roman"/>
              </w:rPr>
              <w:t>3</w:t>
            </w:r>
            <w:r w:rsidRPr="005F39B1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6AF49F6A" w14:textId="4D6E8641" w:rsidR="00535869" w:rsidRPr="005F39B1" w:rsidRDefault="00535869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>в 202</w:t>
            </w:r>
            <w:r w:rsidR="004A69CE">
              <w:rPr>
                <w:rFonts w:ascii="Times New Roman" w:eastAsia="Calibri" w:hAnsi="Times New Roman" w:cs="Times New Roman"/>
              </w:rPr>
              <w:t>4</w:t>
            </w:r>
            <w:r w:rsidR="00E1624C">
              <w:rPr>
                <w:rFonts w:ascii="Times New Roman" w:eastAsia="Calibri" w:hAnsi="Times New Roman" w:cs="Times New Roman"/>
              </w:rPr>
              <w:t xml:space="preserve"> </w:t>
            </w:r>
            <w:r w:rsidRPr="005F39B1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6E47DB3F" w14:textId="65CDFB21" w:rsidR="00535869" w:rsidRPr="00535869" w:rsidRDefault="00535869" w:rsidP="00760632">
            <w:pPr>
              <w:rPr>
                <w:rFonts w:eastAsia="Calibri"/>
              </w:rPr>
            </w:pPr>
            <w:r w:rsidRPr="005F39B1">
              <w:rPr>
                <w:rFonts w:ascii="Times New Roman" w:eastAsia="Calibri" w:hAnsi="Times New Roman" w:cs="Times New Roman"/>
              </w:rPr>
              <w:t>в 202</w:t>
            </w:r>
            <w:r w:rsidR="00000F95">
              <w:rPr>
                <w:rFonts w:ascii="Times New Roman" w:eastAsia="Calibri" w:hAnsi="Times New Roman" w:cs="Times New Roman"/>
              </w:rPr>
              <w:t>5</w:t>
            </w:r>
            <w:r w:rsidRPr="005F39B1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tr w:rsidR="00535869" w:rsidRPr="00E067C4" w14:paraId="64613C43" w14:textId="77777777" w:rsidTr="00535869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5334" w:type="dxa"/>
            <w:shd w:val="clear" w:color="auto" w:fill="auto"/>
            <w:vAlign w:val="center"/>
          </w:tcPr>
          <w:p w14:paraId="4A239D36" w14:textId="2359B99C" w:rsidR="00535869" w:rsidRPr="0095647D" w:rsidRDefault="00535869" w:rsidP="00760632">
            <w:pPr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>Годовой оборот (выручка), в рублях</w:t>
            </w:r>
          </w:p>
        </w:tc>
        <w:tc>
          <w:tcPr>
            <w:tcW w:w="4731" w:type="dxa"/>
            <w:shd w:val="clear" w:color="auto" w:fill="auto"/>
          </w:tcPr>
          <w:p w14:paraId="5352EFE4" w14:textId="2E2145E8" w:rsidR="00535869" w:rsidRPr="005F39B1" w:rsidRDefault="00535869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>в 202</w:t>
            </w:r>
            <w:r w:rsidR="004A69CE">
              <w:rPr>
                <w:rFonts w:ascii="Times New Roman" w:eastAsia="Calibri" w:hAnsi="Times New Roman" w:cs="Times New Roman"/>
              </w:rPr>
              <w:t>3</w:t>
            </w:r>
            <w:r w:rsidRPr="005F39B1">
              <w:rPr>
                <w:rFonts w:ascii="Times New Roman" w:eastAsia="Calibri" w:hAnsi="Times New Roman" w:cs="Times New Roman"/>
              </w:rPr>
              <w:t xml:space="preserve"> г. (факт) _____________________</w:t>
            </w:r>
          </w:p>
          <w:p w14:paraId="2FC9DE69" w14:textId="4BF11754" w:rsidR="00535869" w:rsidRPr="005F39B1" w:rsidRDefault="00535869" w:rsidP="00760632">
            <w:pPr>
              <w:spacing w:after="120"/>
              <w:rPr>
                <w:rFonts w:ascii="Times New Roman" w:eastAsia="Calibri" w:hAnsi="Times New Roman" w:cs="Times New Roman"/>
              </w:rPr>
            </w:pPr>
            <w:r w:rsidRPr="005F39B1">
              <w:rPr>
                <w:rFonts w:ascii="Times New Roman" w:eastAsia="Calibri" w:hAnsi="Times New Roman" w:cs="Times New Roman"/>
              </w:rPr>
              <w:t>в 202</w:t>
            </w:r>
            <w:r w:rsidR="004A69CE">
              <w:rPr>
                <w:rFonts w:ascii="Times New Roman" w:eastAsia="Calibri" w:hAnsi="Times New Roman" w:cs="Times New Roman"/>
              </w:rPr>
              <w:t>4</w:t>
            </w:r>
            <w:r w:rsidR="00E1624C">
              <w:rPr>
                <w:rFonts w:ascii="Times New Roman" w:eastAsia="Calibri" w:hAnsi="Times New Roman" w:cs="Times New Roman"/>
              </w:rPr>
              <w:t xml:space="preserve"> </w:t>
            </w:r>
            <w:r w:rsidRPr="005F39B1">
              <w:rPr>
                <w:rFonts w:ascii="Times New Roman" w:eastAsia="Calibri" w:hAnsi="Times New Roman" w:cs="Times New Roman"/>
              </w:rPr>
              <w:t>г. (на дату подачи заявки) _______</w:t>
            </w:r>
          </w:p>
          <w:p w14:paraId="63DE5B4B" w14:textId="5F240DC5" w:rsidR="00535869" w:rsidRPr="00535869" w:rsidRDefault="00535869" w:rsidP="00760632">
            <w:pPr>
              <w:rPr>
                <w:rFonts w:eastAsia="Calibri"/>
              </w:rPr>
            </w:pPr>
            <w:r w:rsidRPr="005F39B1">
              <w:rPr>
                <w:rFonts w:ascii="Times New Roman" w:eastAsia="Calibri" w:hAnsi="Times New Roman" w:cs="Times New Roman"/>
              </w:rPr>
              <w:t>в 202</w:t>
            </w:r>
            <w:r w:rsidR="00000F95">
              <w:rPr>
                <w:rFonts w:ascii="Times New Roman" w:eastAsia="Calibri" w:hAnsi="Times New Roman" w:cs="Times New Roman"/>
              </w:rPr>
              <w:t>5</w:t>
            </w:r>
            <w:r w:rsidRPr="005F39B1">
              <w:rPr>
                <w:rFonts w:ascii="Times New Roman" w:eastAsia="Calibri" w:hAnsi="Times New Roman" w:cs="Times New Roman"/>
              </w:rPr>
              <w:t xml:space="preserve"> г. (план) ______________________</w:t>
            </w:r>
          </w:p>
        </w:tc>
      </w:tr>
      <w:tr w:rsidR="008C1A2E" w:rsidRPr="000C26B5" w14:paraId="6DD18D77" w14:textId="77777777" w:rsidTr="0021304F">
        <w:trPr>
          <w:trHeight w:val="552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E0B6" w14:textId="1ABBB596" w:rsidR="008C1A2E" w:rsidRPr="00921272" w:rsidRDefault="008C1A2E" w:rsidP="008C1A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1" w:name="_Hlk97054188"/>
            <w:r w:rsidRPr="00811D3B">
              <w:rPr>
                <w:rFonts w:ascii="Times New Roman" w:hAnsi="Times New Roman" w:cs="Times New Roman"/>
                <w:lang w:eastAsia="ru-RU"/>
              </w:rPr>
              <w:lastRenderedPageBreak/>
              <w:t>Как узнали о центре «Мой бизнес»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8BAE" w14:textId="77777777" w:rsidR="008C1A2E" w:rsidRPr="00921272" w:rsidRDefault="008C1A2E" w:rsidP="008C1A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bookmarkEnd w:id="1"/>
    </w:tbl>
    <w:p w14:paraId="12310513" w14:textId="72961C71" w:rsidR="00D2620C" w:rsidRDefault="00D2620C" w:rsidP="00D262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80A79C" w14:textId="77777777" w:rsidR="00956EC7" w:rsidRPr="00956EC7" w:rsidRDefault="00956EC7" w:rsidP="00956EC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2" w:name="_Hlk124319332"/>
      <w:r w:rsidRPr="00956EC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Документы, прилагаемые к заявке:</w:t>
      </w:r>
    </w:p>
    <w:p w14:paraId="01AADF1C" w14:textId="24EE2DDF" w:rsidR="00956EC7" w:rsidRPr="00956EC7" w:rsidRDefault="00956EC7" w:rsidP="00956EC7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Справка о постановке на учет физического лица в качестве налогоплательщика налога на профессиональный доход на дату подачи заявки за текущий период (</w:t>
      </w:r>
      <w:r w:rsidRPr="00882C3E">
        <w:rPr>
          <w:rFonts w:ascii="Times New Roman" w:eastAsia="Times New Roman" w:hAnsi="Times New Roman" w:cs="Times New Roman"/>
          <w:lang w:eastAsia="ru-RU"/>
        </w:rPr>
        <w:t>для самозанятых граждан</w:t>
      </w:r>
      <w:r w:rsidR="00882C3E" w:rsidRPr="00882C3E">
        <w:rPr>
          <w:rFonts w:ascii="Times New Roman" w:eastAsia="Times New Roman" w:hAnsi="Times New Roman" w:cs="Times New Roman"/>
          <w:lang w:eastAsia="ru-RU"/>
        </w:rPr>
        <w:t>).</w:t>
      </w:r>
    </w:p>
    <w:p w14:paraId="133DDF52" w14:textId="77777777" w:rsidR="00956EC7" w:rsidRPr="00956EC7" w:rsidRDefault="00956EC7" w:rsidP="00956EC7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Заверенная руководителем карточка организации с указанием банковских реквизитов и информации о наличии печати.</w:t>
      </w:r>
    </w:p>
    <w:p w14:paraId="7FA6AC2A" w14:textId="77777777" w:rsidR="00DB20B8" w:rsidRDefault="00956EC7" w:rsidP="00DB20B8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сертификата соответствия на продукцию, если продукция не подлежит сертификации предоставить копию отказного письма</w:t>
      </w:r>
      <w:r w:rsidRPr="00956EC7">
        <w:rPr>
          <w:rFonts w:ascii="Times New Roman" w:eastAsia="Times New Roman" w:hAnsi="Times New Roman" w:cs="Times New Roman"/>
          <w:lang w:eastAsia="ru-RU"/>
        </w:rPr>
        <w:t>.</w:t>
      </w:r>
    </w:p>
    <w:p w14:paraId="5D7B6F00" w14:textId="5963AF4E" w:rsidR="00AC130F" w:rsidRPr="00882C3E" w:rsidRDefault="00AC130F" w:rsidP="00DB20B8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82C3E">
        <w:rPr>
          <w:rFonts w:ascii="Times New Roman" w:eastAsia="Times New Roman" w:hAnsi="Times New Roman" w:cs="Times New Roman"/>
          <w:lang w:eastAsia="ru-RU"/>
        </w:rPr>
        <w:t>Портфолио производимой продукции (приложить к заявке 2-3 фотографии).</w:t>
      </w:r>
    </w:p>
    <w:p w14:paraId="56CE5CD3" w14:textId="77777777" w:rsidR="00956EC7" w:rsidRPr="00956EC7" w:rsidRDefault="00956EC7" w:rsidP="00956E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CBEDDB" w14:textId="77777777" w:rsidR="00956EC7" w:rsidRPr="00956EC7" w:rsidRDefault="00956EC7" w:rsidP="00956E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Hlk97050898"/>
      <w:bookmarkEnd w:id="2"/>
      <w:r w:rsidRPr="00956EC7">
        <w:rPr>
          <w:rFonts w:ascii="Times New Roman" w:eastAsia="Times New Roman" w:hAnsi="Times New Roman" w:cs="Times New Roman"/>
          <w:b/>
          <w:bCs/>
          <w:lang w:eastAsia="ru-RU"/>
        </w:rPr>
        <w:t>Настоящим Заявитель подтверждает свое соответствие следующим требованиям:</w:t>
      </w:r>
    </w:p>
    <w:p w14:paraId="3B70D748" w14:textId="77777777" w:rsidR="00956EC7" w:rsidRPr="00956EC7" w:rsidRDefault="00956EC7" w:rsidP="00956E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E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2FFAE22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а) Заявитель является субъектом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или является налогоплательщиком «Налога на профессиональный доход»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доход»;</w:t>
      </w:r>
    </w:p>
    <w:p w14:paraId="55C84B68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б) у Заявителя отсутствует просроченная задолженность по уплате налогов и иных обязательных платежей в бюджеты бюджетной системы Российской Федерации;</w:t>
      </w:r>
    </w:p>
    <w:p w14:paraId="0001B4C5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в) Заявитель зарегистрирован в качестве налогоплательщика на территории Красноярского края;</w:t>
      </w:r>
    </w:p>
    <w:p w14:paraId="5C8090D4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г)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B40F5C0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д) Заявитель не является участником соглашений о разделе продукции;</w:t>
      </w:r>
    </w:p>
    <w:p w14:paraId="16209B32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е) Заявитель не осуществляет предпринимательскую деятельность в сфере игорного бизнеса;</w:t>
      </w:r>
    </w:p>
    <w:p w14:paraId="7BEE9BD6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ж)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BDD564F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з) экономическая деятельность Заявителя не приостановлена в установленном действующим законодательством порядке;</w:t>
      </w:r>
    </w:p>
    <w:p w14:paraId="4544C806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и) в отношении Заявителя не проводятся процедуры ликвидации или банкротства.</w:t>
      </w:r>
    </w:p>
    <w:p w14:paraId="7ABA7846" w14:textId="77777777" w:rsidR="00956EC7" w:rsidRPr="00956EC7" w:rsidRDefault="00956EC7" w:rsidP="00956EC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5EA51D6C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Hlk124318953"/>
      <w:r w:rsidRPr="00956EC7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ознакомлен(а) с порядком, условиями и сроками </w:t>
      </w:r>
    </w:p>
    <w:p w14:paraId="7F66AC25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56EC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(указать ФИО)</w:t>
      </w:r>
    </w:p>
    <w:p w14:paraId="20E70792" w14:textId="77777777" w:rsidR="00956EC7" w:rsidRPr="00956EC7" w:rsidRDefault="00956EC7" w:rsidP="00956E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56EC7">
        <w:rPr>
          <w:rFonts w:ascii="Times New Roman" w:eastAsia="Times New Roman" w:hAnsi="Times New Roman" w:cs="Times New Roman"/>
          <w:lang w:eastAsia="ru-RU"/>
        </w:rPr>
        <w:t>предоставления услуги АНО «ККЦРБ МКК»</w:t>
      </w:r>
      <w:bookmarkEnd w:id="4"/>
      <w:r w:rsidRPr="00956EC7">
        <w:rPr>
          <w:rFonts w:ascii="Times New Roman" w:eastAsia="Times New Roman" w:hAnsi="Times New Roman" w:cs="Times New Roman"/>
          <w:lang w:eastAsia="ru-RU"/>
        </w:rPr>
        <w:t>.</w:t>
      </w:r>
    </w:p>
    <w:p w14:paraId="5A1A36E4" w14:textId="77777777" w:rsidR="00956EC7" w:rsidRPr="00956EC7" w:rsidRDefault="00956EC7" w:rsidP="00956EC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3AB8B447" w14:textId="77777777" w:rsidR="00956EC7" w:rsidRPr="00956EC7" w:rsidRDefault="00956EC7" w:rsidP="00956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24323257"/>
      <w:r w:rsidRPr="00956EC7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956EC7">
        <w:rPr>
          <w:rFonts w:ascii="Times New Roman" w:eastAsia="Calibri" w:hAnsi="Times New Roman" w:cs="Times New Roman"/>
          <w:sz w:val="24"/>
          <w:szCs w:val="24"/>
        </w:rPr>
        <w:tab/>
      </w:r>
      <w:r w:rsidRPr="00956EC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956EC7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5AE8CD66" w14:textId="77777777" w:rsidR="00956EC7" w:rsidRPr="00956EC7" w:rsidRDefault="00956EC7" w:rsidP="00956E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956EC7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bookmarkEnd w:id="5"/>
    <w:p w14:paraId="301CB871" w14:textId="77777777" w:rsidR="00956EC7" w:rsidRPr="00956EC7" w:rsidRDefault="00956EC7" w:rsidP="00956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C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bookmarkEnd w:id="3"/>
    <w:p w14:paraId="0A0FA62B" w14:textId="77777777" w:rsidR="0021304F" w:rsidRPr="0021304F" w:rsidRDefault="0021304F" w:rsidP="002130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</w:p>
    <w:p w14:paraId="15668216" w14:textId="77777777" w:rsidR="0021304F" w:rsidRPr="0021304F" w:rsidRDefault="0021304F" w:rsidP="002130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</w:p>
    <w:p w14:paraId="18993DE4" w14:textId="77777777" w:rsidR="0021304F" w:rsidRPr="0021304F" w:rsidRDefault="0021304F" w:rsidP="0021304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ru-RU" w:bidi="hi-IN"/>
        </w:rPr>
      </w:pPr>
      <w:r w:rsidRPr="0021304F">
        <w:rPr>
          <w:rFonts w:ascii="Times New Roman" w:eastAsia="Calibri" w:hAnsi="Times New Roman" w:cs="Times New Roman"/>
          <w:b/>
          <w:kern w:val="1"/>
          <w:lang w:eastAsia="ru-RU" w:bidi="hi-IN"/>
        </w:rPr>
        <w:t>СОГЛАСИЕ НА ОБРАБОТКУ ПЕРСОНАЛЬНЫХ ДАННЫХ</w:t>
      </w:r>
    </w:p>
    <w:p w14:paraId="49E81AA3" w14:textId="77777777" w:rsidR="0021304F" w:rsidRPr="0021304F" w:rsidRDefault="0021304F" w:rsidP="0021304F">
      <w:pPr>
        <w:widowControl w:val="0"/>
        <w:suppressAutoHyphens/>
        <w:spacing w:after="0" w:line="240" w:lineRule="auto"/>
        <w:ind w:firstLine="709"/>
        <w:jc w:val="both"/>
        <w:rPr>
          <w:rFonts w:ascii="Helvetica Neue" w:eastAsia="SimSun" w:hAnsi="Helvetica Neue" w:cs="Mangal" w:hint="eastAsia"/>
          <w:color w:val="333333"/>
          <w:kern w:val="1"/>
          <w:shd w:val="clear" w:color="auto" w:fill="EDF1F3"/>
          <w:lang w:eastAsia="zh-CN" w:bidi="hi-IN"/>
        </w:rPr>
      </w:pPr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 xml:space="preserve">В соответствии с требованиями Федерального закона от 27.07.2006 г. № 152-ФЗ </w:t>
      </w:r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br/>
        <w:t xml:space="preserve">«О персональных данных» НАСТОЯЩИМ ВЫРАЖАЮ, СОГЛАСИЕ  АНО «ККЦРБ МКК» </w:t>
      </w:r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br/>
        <w:t xml:space="preserve">(ИНН 2464154029, ОГРН 1202400026597) на обработку, запись, систематизацию, уточнение (обновление, изменение), извлечение, хранение и использование персональных данных, содержащихся в настоящей заявке,  с целью получения заявленных услуг, а так же направления мне информации об услугах, оказываемых АНО «ККЦРБ МКК», посредством вышеуказанного номера телефона и </w:t>
      </w:r>
      <w:proofErr w:type="spellStart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>e-mail</w:t>
      </w:r>
      <w:proofErr w:type="spellEnd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 xml:space="preserve"> адреса, а так же ВЫРАЖАЮ СОГЛАСИЕ на передачу (распространение, предоставление, доступ) персональных данных, содержащихся в настоящей заявке, третьим лицам, привлекаемым к исполнению указанных действий. Настоящим я уведомлен о своем праве отзыва согласия путем направления заявления об отзыве согласия в письменной форме по месту нахождения АНО «ККЦРБ МКК». Срок действия согласия: с даты, указанной в настоящей заявке, и по истечении 30 дней с момента получения отзыва согласия на обработку персональных данных, за исключением случаев, </w:t>
      </w:r>
      <w:proofErr w:type="gramStart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>прямо  предусмотренных</w:t>
      </w:r>
      <w:proofErr w:type="gramEnd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 xml:space="preserve">  Федеральным законом от 27.07.2006 г. № 152-ФЗ «О персональных данных», когда такая работа с персональными данными может быть продолжена оператором. Настоящим Я ПОДТВЕРЖДАЮ, что все указанные в настоящей заявке данные (включая номер телефона и </w:t>
      </w:r>
      <w:proofErr w:type="spellStart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>e-mail</w:t>
      </w:r>
      <w:proofErr w:type="spellEnd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 xml:space="preserve"> адрес) верные и я готов(а) нести все риски, связанные с указанием мной в настоящей заявке недостоверных данных.</w:t>
      </w:r>
    </w:p>
    <w:p w14:paraId="6852ABA4" w14:textId="77777777" w:rsidR="0021304F" w:rsidRPr="0021304F" w:rsidRDefault="0021304F" w:rsidP="002130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lastRenderedPageBreak/>
        <w:t xml:space="preserve">Настоящим Я ВЫРАЖАЮ СВОЕ СОГЛАСИЕ на передачу информации и сведений обо мне, указанных в настоящей заявке, на цифровую платформу </w:t>
      </w:r>
      <w:proofErr w:type="spellStart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>мсп.рф</w:t>
      </w:r>
      <w:proofErr w:type="spellEnd"/>
      <w:r w:rsidRPr="0021304F">
        <w:rPr>
          <w:rFonts w:ascii="Times New Roman" w:eastAsia="Calibri" w:hAnsi="Times New Roman" w:cs="Times New Roman"/>
          <w:kern w:val="1"/>
          <w:lang w:eastAsia="ru-RU" w:bidi="hi-IN"/>
        </w:rPr>
        <w:t xml:space="preserve"> (в соответствии с требованиями приказа Минэкономразвития РФ от 26.03.2021 № 142), в реестр получателей поддержки (в соответствии с требованиями Федерального закона от 24.07.2007 № 209-ФЗ), а также Главному распорядителю бюджетных средств – Агентству развития малого и среднего предпринимательства Красноярского края для подтверждения достижения результата предоставления субсидии.</w:t>
      </w:r>
    </w:p>
    <w:p w14:paraId="468F96E8" w14:textId="77777777" w:rsidR="0021304F" w:rsidRPr="0021304F" w:rsidRDefault="0021304F" w:rsidP="002130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ru-RU" w:bidi="hi-IN"/>
        </w:rPr>
      </w:pPr>
    </w:p>
    <w:p w14:paraId="0D9D2471" w14:textId="77777777" w:rsidR="0021304F" w:rsidRPr="0021304F" w:rsidRDefault="0021304F" w:rsidP="0021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21304F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14:paraId="608BB494" w14:textId="77777777" w:rsidR="0021304F" w:rsidRPr="0021304F" w:rsidRDefault="0021304F" w:rsidP="0021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</w:pPr>
      <w:r w:rsidRPr="0021304F">
        <w:rPr>
          <w:rFonts w:ascii="Times New Roman" w:eastAsia="Courier New" w:hAnsi="Times New Roman" w:cs="Times New Roman"/>
          <w:i/>
          <w:iCs/>
          <w:sz w:val="16"/>
          <w:szCs w:val="16"/>
          <w:lang w:eastAsia="ru-RU"/>
        </w:rPr>
        <w:t xml:space="preserve">                  (должность руководителя)</w:t>
      </w:r>
    </w:p>
    <w:p w14:paraId="6A9B6E13" w14:textId="77777777" w:rsidR="0021304F" w:rsidRPr="0021304F" w:rsidRDefault="0021304F" w:rsidP="00213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04F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_________________ / _______________________</w:t>
      </w:r>
      <w:r w:rsidRPr="0021304F">
        <w:rPr>
          <w:rFonts w:ascii="Times New Roman" w:eastAsia="Calibri" w:hAnsi="Times New Roman" w:cs="Times New Roman"/>
          <w:sz w:val="24"/>
          <w:szCs w:val="24"/>
        </w:rPr>
        <w:tab/>
      </w:r>
      <w:r w:rsidRPr="0021304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21304F">
        <w:rPr>
          <w:rFonts w:ascii="Times New Roman" w:eastAsia="Calibri" w:hAnsi="Times New Roman" w:cs="Times New Roman"/>
          <w:i/>
          <w:iCs/>
          <w:sz w:val="24"/>
          <w:szCs w:val="24"/>
        </w:rPr>
        <w:t>____________</w:t>
      </w:r>
    </w:p>
    <w:p w14:paraId="67DAC6B6" w14:textId="77777777" w:rsidR="0021304F" w:rsidRPr="0021304F" w:rsidRDefault="0021304F" w:rsidP="002130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(подпись)</w:t>
      </w:r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>расшифровка собственноручно)</w:t>
      </w:r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21304F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                            (дата)</w:t>
      </w:r>
    </w:p>
    <w:p w14:paraId="4F061EF7" w14:textId="77777777" w:rsidR="0021304F" w:rsidRPr="0021304F" w:rsidRDefault="0021304F" w:rsidP="0021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04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7F2D03CE" w14:textId="2B4828BF" w:rsidR="00DF6CE8" w:rsidRDefault="00DF6CE8" w:rsidP="002130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D6CB6B5" w14:textId="77777777" w:rsidR="00882C3E" w:rsidRDefault="00882C3E" w:rsidP="0021304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93789E2" w14:textId="77777777" w:rsidR="00CD1981" w:rsidRDefault="00CD1981" w:rsidP="00882C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sectPr w:rsidR="00CD1981" w:rsidSect="00535869">
      <w:footerReference w:type="default" r:id="rId9"/>
      <w:footerReference w:type="first" r:id="rId10"/>
      <w:pgSz w:w="11906" w:h="16838"/>
      <w:pgMar w:top="567" w:right="707" w:bottom="993" w:left="1134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BB38" w14:textId="77777777" w:rsidR="00D26FDE" w:rsidRDefault="00D26FDE" w:rsidP="00770BE0">
      <w:pPr>
        <w:spacing w:after="0" w:line="240" w:lineRule="auto"/>
      </w:pPr>
      <w:r>
        <w:separator/>
      </w:r>
    </w:p>
  </w:endnote>
  <w:endnote w:type="continuationSeparator" w:id="0">
    <w:p w14:paraId="51070B45" w14:textId="77777777" w:rsidR="00D26FDE" w:rsidRDefault="00D26FDE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B2F" w14:textId="5F0388F6" w:rsidR="00524E19" w:rsidRDefault="00524E19">
    <w:pPr>
      <w:pStyle w:val="af8"/>
      <w:jc w:val="right"/>
    </w:pPr>
  </w:p>
  <w:p w14:paraId="5C40AAD0" w14:textId="77777777" w:rsidR="00524E19" w:rsidRDefault="00524E1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32956"/>
      <w:docPartObj>
        <w:docPartGallery w:val="Page Numbers (Bottom of Page)"/>
        <w:docPartUnique/>
      </w:docPartObj>
    </w:sdtPr>
    <w:sdtEndPr/>
    <w:sdtContent>
      <w:p w14:paraId="04C3903B" w14:textId="77777777" w:rsidR="00524E19" w:rsidRDefault="00D73D62">
        <w:pPr>
          <w:pStyle w:val="af8"/>
          <w:jc w:val="right"/>
        </w:pPr>
      </w:p>
    </w:sdtContent>
  </w:sdt>
  <w:p w14:paraId="5D80EB3E" w14:textId="77777777" w:rsidR="00524E19" w:rsidRDefault="00524E1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A2B4" w14:textId="77777777" w:rsidR="00D26FDE" w:rsidRDefault="00D26FDE" w:rsidP="00770BE0">
      <w:pPr>
        <w:spacing w:after="0" w:line="240" w:lineRule="auto"/>
      </w:pPr>
      <w:r>
        <w:separator/>
      </w:r>
    </w:p>
  </w:footnote>
  <w:footnote w:type="continuationSeparator" w:id="0">
    <w:p w14:paraId="5E3E7097" w14:textId="77777777" w:rsidR="00D26FDE" w:rsidRDefault="00D26FDE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16491957"/>
    <w:multiLevelType w:val="hybridMultilevel"/>
    <w:tmpl w:val="B4001220"/>
    <w:lvl w:ilvl="0" w:tplc="CD4425C8">
      <w:start w:val="1"/>
      <w:numFmt w:val="bullet"/>
      <w:lvlText w:val=""/>
      <w:lvlJc w:val="left"/>
      <w:pPr>
        <w:ind w:left="16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C8367A5"/>
    <w:multiLevelType w:val="multilevel"/>
    <w:tmpl w:val="E390B2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25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26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9F4276"/>
    <w:multiLevelType w:val="hybridMultilevel"/>
    <w:tmpl w:val="A57A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4DBB3AAD"/>
    <w:multiLevelType w:val="hybridMultilevel"/>
    <w:tmpl w:val="80C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F3059"/>
    <w:multiLevelType w:val="hybridMultilevel"/>
    <w:tmpl w:val="7D5E032A"/>
    <w:lvl w:ilvl="0" w:tplc="9072C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AA8012B"/>
    <w:multiLevelType w:val="hybridMultilevel"/>
    <w:tmpl w:val="97C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101DD"/>
    <w:multiLevelType w:val="multilevel"/>
    <w:tmpl w:val="65C4752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3172505">
    <w:abstractNumId w:val="1"/>
  </w:num>
  <w:num w:numId="2" w16cid:durableId="1816529068">
    <w:abstractNumId w:val="7"/>
  </w:num>
  <w:num w:numId="3" w16cid:durableId="1095132252">
    <w:abstractNumId w:val="4"/>
  </w:num>
  <w:num w:numId="4" w16cid:durableId="967584030">
    <w:abstractNumId w:val="5"/>
  </w:num>
  <w:num w:numId="5" w16cid:durableId="777413555">
    <w:abstractNumId w:val="6"/>
  </w:num>
  <w:num w:numId="6" w16cid:durableId="1102069885">
    <w:abstractNumId w:val="3"/>
  </w:num>
  <w:num w:numId="7" w16cid:durableId="1852989720">
    <w:abstractNumId w:val="8"/>
  </w:num>
  <w:num w:numId="8" w16cid:durableId="110363077">
    <w:abstractNumId w:val="2"/>
  </w:num>
  <w:num w:numId="9" w16cid:durableId="967931683">
    <w:abstractNumId w:val="9"/>
  </w:num>
  <w:num w:numId="10" w16cid:durableId="582447026">
    <w:abstractNumId w:val="10"/>
  </w:num>
  <w:num w:numId="11" w16cid:durableId="1757821245">
    <w:abstractNumId w:val="11"/>
  </w:num>
  <w:num w:numId="12" w16cid:durableId="1123616093">
    <w:abstractNumId w:val="12"/>
  </w:num>
  <w:num w:numId="13" w16cid:durableId="65538167">
    <w:abstractNumId w:val="13"/>
  </w:num>
  <w:num w:numId="14" w16cid:durableId="1112893077">
    <w:abstractNumId w:val="14"/>
  </w:num>
  <w:num w:numId="15" w16cid:durableId="179861677">
    <w:abstractNumId w:val="15"/>
  </w:num>
  <w:num w:numId="16" w16cid:durableId="983314618">
    <w:abstractNumId w:val="16"/>
  </w:num>
  <w:num w:numId="17" w16cid:durableId="2027171617">
    <w:abstractNumId w:val="17"/>
  </w:num>
  <w:num w:numId="18" w16cid:durableId="791510891">
    <w:abstractNumId w:val="18"/>
  </w:num>
  <w:num w:numId="19" w16cid:durableId="1746297101">
    <w:abstractNumId w:val="19"/>
  </w:num>
  <w:num w:numId="20" w16cid:durableId="609776058">
    <w:abstractNumId w:val="20"/>
  </w:num>
  <w:num w:numId="21" w16cid:durableId="1955864794">
    <w:abstractNumId w:val="27"/>
  </w:num>
  <w:num w:numId="22" w16cid:durableId="1824351385">
    <w:abstractNumId w:val="23"/>
  </w:num>
  <w:num w:numId="23" w16cid:durableId="443040062">
    <w:abstractNumId w:val="29"/>
  </w:num>
  <w:num w:numId="24" w16cid:durableId="480276445">
    <w:abstractNumId w:val="32"/>
  </w:num>
  <w:num w:numId="25" w16cid:durableId="1820730851">
    <w:abstractNumId w:val="36"/>
  </w:num>
  <w:num w:numId="26" w16cid:durableId="2100172246">
    <w:abstractNumId w:val="21"/>
  </w:num>
  <w:num w:numId="27" w16cid:durableId="1628585779">
    <w:abstractNumId w:val="34"/>
  </w:num>
  <w:num w:numId="28" w16cid:durableId="20545980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 w16cid:durableId="1096092764">
    <w:abstractNumId w:val="37"/>
  </w:num>
  <w:num w:numId="30" w16cid:durableId="909072160">
    <w:abstractNumId w:val="30"/>
  </w:num>
  <w:num w:numId="31" w16cid:durableId="418795714">
    <w:abstractNumId w:val="39"/>
  </w:num>
  <w:num w:numId="32" w16cid:durableId="487523669">
    <w:abstractNumId w:val="33"/>
  </w:num>
  <w:num w:numId="33" w16cid:durableId="815948280">
    <w:abstractNumId w:val="26"/>
  </w:num>
  <w:num w:numId="34" w16cid:durableId="1148782990">
    <w:abstractNumId w:val="25"/>
  </w:num>
  <w:num w:numId="35" w16cid:durableId="433718875">
    <w:abstractNumId w:val="24"/>
  </w:num>
  <w:num w:numId="36" w16cid:durableId="1215580826">
    <w:abstractNumId w:val="38"/>
  </w:num>
  <w:num w:numId="37" w16cid:durableId="628435690">
    <w:abstractNumId w:val="28"/>
  </w:num>
  <w:num w:numId="38" w16cid:durableId="1023286719">
    <w:abstractNumId w:val="31"/>
  </w:num>
  <w:num w:numId="39" w16cid:durableId="1027750587">
    <w:abstractNumId w:val="22"/>
  </w:num>
  <w:num w:numId="40" w16cid:durableId="98777982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0F95"/>
    <w:rsid w:val="00002697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2186B"/>
    <w:rsid w:val="000272E2"/>
    <w:rsid w:val="0003107E"/>
    <w:rsid w:val="00031367"/>
    <w:rsid w:val="00031A3F"/>
    <w:rsid w:val="000333C4"/>
    <w:rsid w:val="00037502"/>
    <w:rsid w:val="00042D47"/>
    <w:rsid w:val="000449F1"/>
    <w:rsid w:val="00045F59"/>
    <w:rsid w:val="00046C27"/>
    <w:rsid w:val="00051BFF"/>
    <w:rsid w:val="0005509A"/>
    <w:rsid w:val="000568C8"/>
    <w:rsid w:val="00056A0F"/>
    <w:rsid w:val="00056E28"/>
    <w:rsid w:val="00057C05"/>
    <w:rsid w:val="00060AFD"/>
    <w:rsid w:val="00061B92"/>
    <w:rsid w:val="00062A20"/>
    <w:rsid w:val="00062C5E"/>
    <w:rsid w:val="00065368"/>
    <w:rsid w:val="00065852"/>
    <w:rsid w:val="00070033"/>
    <w:rsid w:val="00070AF2"/>
    <w:rsid w:val="000733FC"/>
    <w:rsid w:val="00074BEA"/>
    <w:rsid w:val="000761C7"/>
    <w:rsid w:val="00080DCC"/>
    <w:rsid w:val="00081F2B"/>
    <w:rsid w:val="00082150"/>
    <w:rsid w:val="0008381C"/>
    <w:rsid w:val="0008781A"/>
    <w:rsid w:val="00087A75"/>
    <w:rsid w:val="00087D22"/>
    <w:rsid w:val="00091767"/>
    <w:rsid w:val="000925C6"/>
    <w:rsid w:val="00092C35"/>
    <w:rsid w:val="00094A2D"/>
    <w:rsid w:val="00095058"/>
    <w:rsid w:val="00095E39"/>
    <w:rsid w:val="000974E3"/>
    <w:rsid w:val="00097773"/>
    <w:rsid w:val="000A05F2"/>
    <w:rsid w:val="000A3F64"/>
    <w:rsid w:val="000A541C"/>
    <w:rsid w:val="000A6AE9"/>
    <w:rsid w:val="000B5385"/>
    <w:rsid w:val="000B6401"/>
    <w:rsid w:val="000C32D4"/>
    <w:rsid w:val="000D11B7"/>
    <w:rsid w:val="000D4D97"/>
    <w:rsid w:val="000E3AB1"/>
    <w:rsid w:val="000E439A"/>
    <w:rsid w:val="000E44EB"/>
    <w:rsid w:val="000E5351"/>
    <w:rsid w:val="000E667F"/>
    <w:rsid w:val="000F0938"/>
    <w:rsid w:val="000F1995"/>
    <w:rsid w:val="000F2AD4"/>
    <w:rsid w:val="000F3F81"/>
    <w:rsid w:val="000F4419"/>
    <w:rsid w:val="000F5C28"/>
    <w:rsid w:val="000F6653"/>
    <w:rsid w:val="000F68D8"/>
    <w:rsid w:val="000F74FD"/>
    <w:rsid w:val="000F76BA"/>
    <w:rsid w:val="0010294B"/>
    <w:rsid w:val="00103584"/>
    <w:rsid w:val="00105A5C"/>
    <w:rsid w:val="00110757"/>
    <w:rsid w:val="001112F3"/>
    <w:rsid w:val="00111981"/>
    <w:rsid w:val="00115055"/>
    <w:rsid w:val="001152B8"/>
    <w:rsid w:val="00116E08"/>
    <w:rsid w:val="00120466"/>
    <w:rsid w:val="00121B77"/>
    <w:rsid w:val="00123344"/>
    <w:rsid w:val="00123F45"/>
    <w:rsid w:val="00125CFA"/>
    <w:rsid w:val="00131BD4"/>
    <w:rsid w:val="001337F1"/>
    <w:rsid w:val="00136BD4"/>
    <w:rsid w:val="00140484"/>
    <w:rsid w:val="00141F32"/>
    <w:rsid w:val="00144202"/>
    <w:rsid w:val="001460CB"/>
    <w:rsid w:val="0014640B"/>
    <w:rsid w:val="001476E6"/>
    <w:rsid w:val="00150AF2"/>
    <w:rsid w:val="001518DA"/>
    <w:rsid w:val="0015322F"/>
    <w:rsid w:val="001551F6"/>
    <w:rsid w:val="001555F9"/>
    <w:rsid w:val="0016008C"/>
    <w:rsid w:val="00163090"/>
    <w:rsid w:val="00164704"/>
    <w:rsid w:val="0016573E"/>
    <w:rsid w:val="00167DB1"/>
    <w:rsid w:val="0017071B"/>
    <w:rsid w:val="00171985"/>
    <w:rsid w:val="0017285E"/>
    <w:rsid w:val="00172CBE"/>
    <w:rsid w:val="0017323F"/>
    <w:rsid w:val="00176749"/>
    <w:rsid w:val="00176EF7"/>
    <w:rsid w:val="00177F3C"/>
    <w:rsid w:val="001802FD"/>
    <w:rsid w:val="00180846"/>
    <w:rsid w:val="001826F4"/>
    <w:rsid w:val="001842C8"/>
    <w:rsid w:val="001864E3"/>
    <w:rsid w:val="00186686"/>
    <w:rsid w:val="001908D6"/>
    <w:rsid w:val="001951D9"/>
    <w:rsid w:val="00197E0C"/>
    <w:rsid w:val="001A079A"/>
    <w:rsid w:val="001A1A19"/>
    <w:rsid w:val="001A2B86"/>
    <w:rsid w:val="001A2E26"/>
    <w:rsid w:val="001A520B"/>
    <w:rsid w:val="001A5C10"/>
    <w:rsid w:val="001A5E31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365B"/>
    <w:rsid w:val="001C613F"/>
    <w:rsid w:val="001D6D51"/>
    <w:rsid w:val="001E2EDE"/>
    <w:rsid w:val="001E5578"/>
    <w:rsid w:val="001F7225"/>
    <w:rsid w:val="001F7725"/>
    <w:rsid w:val="00202844"/>
    <w:rsid w:val="00202B64"/>
    <w:rsid w:val="00204BFD"/>
    <w:rsid w:val="00205204"/>
    <w:rsid w:val="00206078"/>
    <w:rsid w:val="00207BD0"/>
    <w:rsid w:val="00207DB6"/>
    <w:rsid w:val="0021291B"/>
    <w:rsid w:val="002129C6"/>
    <w:rsid w:val="0021304F"/>
    <w:rsid w:val="002145F5"/>
    <w:rsid w:val="002166CA"/>
    <w:rsid w:val="00217B57"/>
    <w:rsid w:val="002201FB"/>
    <w:rsid w:val="00220B55"/>
    <w:rsid w:val="00221CD4"/>
    <w:rsid w:val="00222E98"/>
    <w:rsid w:val="00224F4C"/>
    <w:rsid w:val="002262CF"/>
    <w:rsid w:val="00226730"/>
    <w:rsid w:val="002310D0"/>
    <w:rsid w:val="00235482"/>
    <w:rsid w:val="00235F0E"/>
    <w:rsid w:val="0024069C"/>
    <w:rsid w:val="0024103E"/>
    <w:rsid w:val="00242649"/>
    <w:rsid w:val="00242FB2"/>
    <w:rsid w:val="00243AB6"/>
    <w:rsid w:val="00243E08"/>
    <w:rsid w:val="002440B2"/>
    <w:rsid w:val="00246509"/>
    <w:rsid w:val="00250D3E"/>
    <w:rsid w:val="0025229A"/>
    <w:rsid w:val="00252660"/>
    <w:rsid w:val="00253122"/>
    <w:rsid w:val="00253A73"/>
    <w:rsid w:val="0025432C"/>
    <w:rsid w:val="002549C2"/>
    <w:rsid w:val="00257372"/>
    <w:rsid w:val="0026077C"/>
    <w:rsid w:val="002613BD"/>
    <w:rsid w:val="002626D4"/>
    <w:rsid w:val="00262E9D"/>
    <w:rsid w:val="00263705"/>
    <w:rsid w:val="00263D9B"/>
    <w:rsid w:val="00266A9B"/>
    <w:rsid w:val="002679D2"/>
    <w:rsid w:val="00270BEE"/>
    <w:rsid w:val="0027404F"/>
    <w:rsid w:val="0028110E"/>
    <w:rsid w:val="00283CB0"/>
    <w:rsid w:val="002857AA"/>
    <w:rsid w:val="00286409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4D8F"/>
    <w:rsid w:val="002A4E62"/>
    <w:rsid w:val="002A6D71"/>
    <w:rsid w:val="002A7A90"/>
    <w:rsid w:val="002B13C4"/>
    <w:rsid w:val="002B417B"/>
    <w:rsid w:val="002B5881"/>
    <w:rsid w:val="002B661A"/>
    <w:rsid w:val="002B6632"/>
    <w:rsid w:val="002B6670"/>
    <w:rsid w:val="002C0B0E"/>
    <w:rsid w:val="002C20B3"/>
    <w:rsid w:val="002C351F"/>
    <w:rsid w:val="002C3ABF"/>
    <w:rsid w:val="002D00B7"/>
    <w:rsid w:val="002D4FC5"/>
    <w:rsid w:val="002D5B6A"/>
    <w:rsid w:val="002D5CC8"/>
    <w:rsid w:val="002E2E1C"/>
    <w:rsid w:val="002E397D"/>
    <w:rsid w:val="002E7614"/>
    <w:rsid w:val="002F3E0C"/>
    <w:rsid w:val="002F4761"/>
    <w:rsid w:val="002F5D1F"/>
    <w:rsid w:val="002F6111"/>
    <w:rsid w:val="0030526C"/>
    <w:rsid w:val="00307ABB"/>
    <w:rsid w:val="003130B0"/>
    <w:rsid w:val="003136D8"/>
    <w:rsid w:val="003138DF"/>
    <w:rsid w:val="003157C5"/>
    <w:rsid w:val="003203B7"/>
    <w:rsid w:val="00320E0F"/>
    <w:rsid w:val="003248C4"/>
    <w:rsid w:val="003249AD"/>
    <w:rsid w:val="00325250"/>
    <w:rsid w:val="00327063"/>
    <w:rsid w:val="003274EF"/>
    <w:rsid w:val="00330E8C"/>
    <w:rsid w:val="00332E43"/>
    <w:rsid w:val="003344C5"/>
    <w:rsid w:val="00334975"/>
    <w:rsid w:val="00335633"/>
    <w:rsid w:val="00335E23"/>
    <w:rsid w:val="003405CF"/>
    <w:rsid w:val="0034189F"/>
    <w:rsid w:val="00341CF3"/>
    <w:rsid w:val="003476CE"/>
    <w:rsid w:val="003479CC"/>
    <w:rsid w:val="00350B28"/>
    <w:rsid w:val="00352417"/>
    <w:rsid w:val="003549A9"/>
    <w:rsid w:val="00354D15"/>
    <w:rsid w:val="00357E0C"/>
    <w:rsid w:val="00361B1F"/>
    <w:rsid w:val="00361D6B"/>
    <w:rsid w:val="0036668A"/>
    <w:rsid w:val="00371741"/>
    <w:rsid w:val="003809A8"/>
    <w:rsid w:val="00381C17"/>
    <w:rsid w:val="00383B04"/>
    <w:rsid w:val="00384BA0"/>
    <w:rsid w:val="00385F6D"/>
    <w:rsid w:val="00386C6A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7694"/>
    <w:rsid w:val="003C05F1"/>
    <w:rsid w:val="003C224D"/>
    <w:rsid w:val="003C2B35"/>
    <w:rsid w:val="003C5202"/>
    <w:rsid w:val="003C5787"/>
    <w:rsid w:val="003C7676"/>
    <w:rsid w:val="003D0FD5"/>
    <w:rsid w:val="003D447B"/>
    <w:rsid w:val="003D46D4"/>
    <w:rsid w:val="003D5609"/>
    <w:rsid w:val="003D56F7"/>
    <w:rsid w:val="003D69AB"/>
    <w:rsid w:val="003D7A11"/>
    <w:rsid w:val="003E0281"/>
    <w:rsid w:val="003E0A41"/>
    <w:rsid w:val="003E6678"/>
    <w:rsid w:val="003E6FEB"/>
    <w:rsid w:val="003E75D7"/>
    <w:rsid w:val="003F4ECC"/>
    <w:rsid w:val="0041071F"/>
    <w:rsid w:val="00410D04"/>
    <w:rsid w:val="00411EEF"/>
    <w:rsid w:val="004203F3"/>
    <w:rsid w:val="00421238"/>
    <w:rsid w:val="00421295"/>
    <w:rsid w:val="004226E4"/>
    <w:rsid w:val="00425789"/>
    <w:rsid w:val="004258E7"/>
    <w:rsid w:val="00425E27"/>
    <w:rsid w:val="00427990"/>
    <w:rsid w:val="00427C9B"/>
    <w:rsid w:val="00431079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50248"/>
    <w:rsid w:val="00451DD1"/>
    <w:rsid w:val="00454067"/>
    <w:rsid w:val="004543DF"/>
    <w:rsid w:val="00455F68"/>
    <w:rsid w:val="00456029"/>
    <w:rsid w:val="00456BF0"/>
    <w:rsid w:val="00457C39"/>
    <w:rsid w:val="00461434"/>
    <w:rsid w:val="00467E31"/>
    <w:rsid w:val="00467F38"/>
    <w:rsid w:val="00471686"/>
    <w:rsid w:val="0047248D"/>
    <w:rsid w:val="00472E14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45BF"/>
    <w:rsid w:val="0049499B"/>
    <w:rsid w:val="00495B4D"/>
    <w:rsid w:val="004A10F2"/>
    <w:rsid w:val="004A1EB0"/>
    <w:rsid w:val="004A2008"/>
    <w:rsid w:val="004A4B64"/>
    <w:rsid w:val="004A69CE"/>
    <w:rsid w:val="004A7A75"/>
    <w:rsid w:val="004A7CBE"/>
    <w:rsid w:val="004B1077"/>
    <w:rsid w:val="004B2B40"/>
    <w:rsid w:val="004B5A56"/>
    <w:rsid w:val="004B6A11"/>
    <w:rsid w:val="004B7360"/>
    <w:rsid w:val="004C0D87"/>
    <w:rsid w:val="004C4BD5"/>
    <w:rsid w:val="004C5E03"/>
    <w:rsid w:val="004C6218"/>
    <w:rsid w:val="004C7088"/>
    <w:rsid w:val="004D2893"/>
    <w:rsid w:val="004D2D53"/>
    <w:rsid w:val="004D695E"/>
    <w:rsid w:val="004D7D5A"/>
    <w:rsid w:val="004E0825"/>
    <w:rsid w:val="004E1985"/>
    <w:rsid w:val="004E2EC9"/>
    <w:rsid w:val="004E404F"/>
    <w:rsid w:val="004E6F35"/>
    <w:rsid w:val="004E7085"/>
    <w:rsid w:val="004E7680"/>
    <w:rsid w:val="004F030D"/>
    <w:rsid w:val="004F0357"/>
    <w:rsid w:val="004F1D59"/>
    <w:rsid w:val="004F25F3"/>
    <w:rsid w:val="004F2B57"/>
    <w:rsid w:val="004F54F6"/>
    <w:rsid w:val="00500D4B"/>
    <w:rsid w:val="00504614"/>
    <w:rsid w:val="00505533"/>
    <w:rsid w:val="00506465"/>
    <w:rsid w:val="00506E1A"/>
    <w:rsid w:val="005150AE"/>
    <w:rsid w:val="00515510"/>
    <w:rsid w:val="00515827"/>
    <w:rsid w:val="00517450"/>
    <w:rsid w:val="0052121B"/>
    <w:rsid w:val="0052494B"/>
    <w:rsid w:val="00524E19"/>
    <w:rsid w:val="005262BD"/>
    <w:rsid w:val="00527A67"/>
    <w:rsid w:val="005303AE"/>
    <w:rsid w:val="0053101B"/>
    <w:rsid w:val="00533926"/>
    <w:rsid w:val="00534BFA"/>
    <w:rsid w:val="00535869"/>
    <w:rsid w:val="00535E8B"/>
    <w:rsid w:val="0053672E"/>
    <w:rsid w:val="005371C2"/>
    <w:rsid w:val="005372BB"/>
    <w:rsid w:val="005439FF"/>
    <w:rsid w:val="00543AAC"/>
    <w:rsid w:val="00544A8B"/>
    <w:rsid w:val="00546561"/>
    <w:rsid w:val="00546B9C"/>
    <w:rsid w:val="005473D4"/>
    <w:rsid w:val="00547F95"/>
    <w:rsid w:val="00554876"/>
    <w:rsid w:val="00556CC7"/>
    <w:rsid w:val="00557E7C"/>
    <w:rsid w:val="00560AE1"/>
    <w:rsid w:val="005611E3"/>
    <w:rsid w:val="00565D5E"/>
    <w:rsid w:val="00565E7D"/>
    <w:rsid w:val="00565F36"/>
    <w:rsid w:val="005678FF"/>
    <w:rsid w:val="00567B14"/>
    <w:rsid w:val="00571AA0"/>
    <w:rsid w:val="005731E8"/>
    <w:rsid w:val="005739C1"/>
    <w:rsid w:val="005757BE"/>
    <w:rsid w:val="00576D2A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689"/>
    <w:rsid w:val="00590DC2"/>
    <w:rsid w:val="00595242"/>
    <w:rsid w:val="005963FC"/>
    <w:rsid w:val="005A02B7"/>
    <w:rsid w:val="005A1442"/>
    <w:rsid w:val="005A18C9"/>
    <w:rsid w:val="005A5F91"/>
    <w:rsid w:val="005A64E0"/>
    <w:rsid w:val="005B0B28"/>
    <w:rsid w:val="005B14CC"/>
    <w:rsid w:val="005B32A2"/>
    <w:rsid w:val="005B7885"/>
    <w:rsid w:val="005C01E7"/>
    <w:rsid w:val="005C0983"/>
    <w:rsid w:val="005C1C24"/>
    <w:rsid w:val="005C5065"/>
    <w:rsid w:val="005C5482"/>
    <w:rsid w:val="005C627C"/>
    <w:rsid w:val="005C62A9"/>
    <w:rsid w:val="005C6F89"/>
    <w:rsid w:val="005D280F"/>
    <w:rsid w:val="005D5FF9"/>
    <w:rsid w:val="005D6553"/>
    <w:rsid w:val="005D66D4"/>
    <w:rsid w:val="005D7566"/>
    <w:rsid w:val="005D7908"/>
    <w:rsid w:val="005E15E9"/>
    <w:rsid w:val="005E2685"/>
    <w:rsid w:val="005E3206"/>
    <w:rsid w:val="005E3C8E"/>
    <w:rsid w:val="005F0374"/>
    <w:rsid w:val="005F08F2"/>
    <w:rsid w:val="005F7753"/>
    <w:rsid w:val="00601174"/>
    <w:rsid w:val="00601668"/>
    <w:rsid w:val="00601AD5"/>
    <w:rsid w:val="0060424A"/>
    <w:rsid w:val="00606E5D"/>
    <w:rsid w:val="00607041"/>
    <w:rsid w:val="00607A0F"/>
    <w:rsid w:val="00607BAB"/>
    <w:rsid w:val="00610DE1"/>
    <w:rsid w:val="00614CF7"/>
    <w:rsid w:val="006164DE"/>
    <w:rsid w:val="00616FA2"/>
    <w:rsid w:val="00620264"/>
    <w:rsid w:val="00621DBA"/>
    <w:rsid w:val="00621DC4"/>
    <w:rsid w:val="006227EF"/>
    <w:rsid w:val="00624CFB"/>
    <w:rsid w:val="00625A43"/>
    <w:rsid w:val="006303B0"/>
    <w:rsid w:val="006324F5"/>
    <w:rsid w:val="00635AFE"/>
    <w:rsid w:val="00636688"/>
    <w:rsid w:val="00640991"/>
    <w:rsid w:val="0064438E"/>
    <w:rsid w:val="006446C0"/>
    <w:rsid w:val="00644BA5"/>
    <w:rsid w:val="006456CD"/>
    <w:rsid w:val="0065165C"/>
    <w:rsid w:val="006532D0"/>
    <w:rsid w:val="00654502"/>
    <w:rsid w:val="00655DEB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22B8"/>
    <w:rsid w:val="00683BCC"/>
    <w:rsid w:val="00686117"/>
    <w:rsid w:val="00686B46"/>
    <w:rsid w:val="00691B4F"/>
    <w:rsid w:val="00693775"/>
    <w:rsid w:val="00695CB0"/>
    <w:rsid w:val="006A032C"/>
    <w:rsid w:val="006A0BD3"/>
    <w:rsid w:val="006A0E2B"/>
    <w:rsid w:val="006A20D3"/>
    <w:rsid w:val="006A62C8"/>
    <w:rsid w:val="006B2072"/>
    <w:rsid w:val="006B2103"/>
    <w:rsid w:val="006B3D88"/>
    <w:rsid w:val="006B6C8D"/>
    <w:rsid w:val="006C0621"/>
    <w:rsid w:val="006C3D18"/>
    <w:rsid w:val="006C3DE9"/>
    <w:rsid w:val="006C541D"/>
    <w:rsid w:val="006C5831"/>
    <w:rsid w:val="006D0C9E"/>
    <w:rsid w:val="006D332B"/>
    <w:rsid w:val="006D3AED"/>
    <w:rsid w:val="006D5FD1"/>
    <w:rsid w:val="006D64E4"/>
    <w:rsid w:val="006D6A69"/>
    <w:rsid w:val="006E1618"/>
    <w:rsid w:val="006E2C6E"/>
    <w:rsid w:val="006E3153"/>
    <w:rsid w:val="006E3417"/>
    <w:rsid w:val="006E6962"/>
    <w:rsid w:val="006F10A6"/>
    <w:rsid w:val="006F128E"/>
    <w:rsid w:val="006F6975"/>
    <w:rsid w:val="00702A0B"/>
    <w:rsid w:val="00702FDD"/>
    <w:rsid w:val="007051F8"/>
    <w:rsid w:val="007053DE"/>
    <w:rsid w:val="00707A45"/>
    <w:rsid w:val="007107D3"/>
    <w:rsid w:val="00712809"/>
    <w:rsid w:val="00712EB5"/>
    <w:rsid w:val="00712F8F"/>
    <w:rsid w:val="0071699A"/>
    <w:rsid w:val="00723A04"/>
    <w:rsid w:val="00723ADC"/>
    <w:rsid w:val="00723F4C"/>
    <w:rsid w:val="00724A89"/>
    <w:rsid w:val="007268F5"/>
    <w:rsid w:val="007273F9"/>
    <w:rsid w:val="00730E68"/>
    <w:rsid w:val="00733630"/>
    <w:rsid w:val="007336D2"/>
    <w:rsid w:val="007340A7"/>
    <w:rsid w:val="00735502"/>
    <w:rsid w:val="00735C4F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32F7"/>
    <w:rsid w:val="00755592"/>
    <w:rsid w:val="00757805"/>
    <w:rsid w:val="007605ED"/>
    <w:rsid w:val="007632A1"/>
    <w:rsid w:val="00766892"/>
    <w:rsid w:val="0076718C"/>
    <w:rsid w:val="00770905"/>
    <w:rsid w:val="00770BE0"/>
    <w:rsid w:val="00772D85"/>
    <w:rsid w:val="0077317C"/>
    <w:rsid w:val="00774BDA"/>
    <w:rsid w:val="007755DE"/>
    <w:rsid w:val="00777AD8"/>
    <w:rsid w:val="00777F5F"/>
    <w:rsid w:val="00782022"/>
    <w:rsid w:val="0078252D"/>
    <w:rsid w:val="00782543"/>
    <w:rsid w:val="00783DD8"/>
    <w:rsid w:val="00787159"/>
    <w:rsid w:val="00790DBF"/>
    <w:rsid w:val="0079158C"/>
    <w:rsid w:val="00792810"/>
    <w:rsid w:val="00797683"/>
    <w:rsid w:val="007A125F"/>
    <w:rsid w:val="007A157C"/>
    <w:rsid w:val="007A357C"/>
    <w:rsid w:val="007A4384"/>
    <w:rsid w:val="007A5D5F"/>
    <w:rsid w:val="007B0998"/>
    <w:rsid w:val="007B0B43"/>
    <w:rsid w:val="007B4B07"/>
    <w:rsid w:val="007B6D5C"/>
    <w:rsid w:val="007C13DD"/>
    <w:rsid w:val="007C2DE1"/>
    <w:rsid w:val="007C61D3"/>
    <w:rsid w:val="007C678D"/>
    <w:rsid w:val="007D0263"/>
    <w:rsid w:val="007D1279"/>
    <w:rsid w:val="007D1BAA"/>
    <w:rsid w:val="007D394A"/>
    <w:rsid w:val="007D3FAF"/>
    <w:rsid w:val="007D4761"/>
    <w:rsid w:val="007D4850"/>
    <w:rsid w:val="007D5F96"/>
    <w:rsid w:val="007D7E34"/>
    <w:rsid w:val="007E0392"/>
    <w:rsid w:val="007E2260"/>
    <w:rsid w:val="007E4C19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1D3B"/>
    <w:rsid w:val="0081225B"/>
    <w:rsid w:val="0081268F"/>
    <w:rsid w:val="00814D94"/>
    <w:rsid w:val="00815DFD"/>
    <w:rsid w:val="00820141"/>
    <w:rsid w:val="00821004"/>
    <w:rsid w:val="00821A40"/>
    <w:rsid w:val="008234FE"/>
    <w:rsid w:val="00825E72"/>
    <w:rsid w:val="00827004"/>
    <w:rsid w:val="008273C5"/>
    <w:rsid w:val="00830421"/>
    <w:rsid w:val="00832ACD"/>
    <w:rsid w:val="0083487F"/>
    <w:rsid w:val="00836EBC"/>
    <w:rsid w:val="008433A2"/>
    <w:rsid w:val="00845F59"/>
    <w:rsid w:val="00846FBA"/>
    <w:rsid w:val="008472D4"/>
    <w:rsid w:val="00852920"/>
    <w:rsid w:val="00852D08"/>
    <w:rsid w:val="00852DDB"/>
    <w:rsid w:val="008550D5"/>
    <w:rsid w:val="0085524E"/>
    <w:rsid w:val="008564F7"/>
    <w:rsid w:val="00857FF7"/>
    <w:rsid w:val="00865B76"/>
    <w:rsid w:val="00866C40"/>
    <w:rsid w:val="008671DA"/>
    <w:rsid w:val="008705D1"/>
    <w:rsid w:val="00870D74"/>
    <w:rsid w:val="008710E1"/>
    <w:rsid w:val="00872BB8"/>
    <w:rsid w:val="0087352C"/>
    <w:rsid w:val="008750F0"/>
    <w:rsid w:val="00875687"/>
    <w:rsid w:val="00876A62"/>
    <w:rsid w:val="00880D86"/>
    <w:rsid w:val="00882C3E"/>
    <w:rsid w:val="0089631B"/>
    <w:rsid w:val="008A3E5C"/>
    <w:rsid w:val="008A6C91"/>
    <w:rsid w:val="008A6EBF"/>
    <w:rsid w:val="008A7347"/>
    <w:rsid w:val="008B0657"/>
    <w:rsid w:val="008B1E98"/>
    <w:rsid w:val="008B3774"/>
    <w:rsid w:val="008B4929"/>
    <w:rsid w:val="008C1A2E"/>
    <w:rsid w:val="008C1AE6"/>
    <w:rsid w:val="008C1DEE"/>
    <w:rsid w:val="008C38CD"/>
    <w:rsid w:val="008C4CE1"/>
    <w:rsid w:val="008D088A"/>
    <w:rsid w:val="008D4701"/>
    <w:rsid w:val="008E2A45"/>
    <w:rsid w:val="008E34E3"/>
    <w:rsid w:val="008E3EA1"/>
    <w:rsid w:val="008E5526"/>
    <w:rsid w:val="008E66A2"/>
    <w:rsid w:val="008F12B1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3E82"/>
    <w:rsid w:val="00914AC0"/>
    <w:rsid w:val="009152E5"/>
    <w:rsid w:val="00915313"/>
    <w:rsid w:val="00915422"/>
    <w:rsid w:val="00915EFE"/>
    <w:rsid w:val="00916079"/>
    <w:rsid w:val="00917DC5"/>
    <w:rsid w:val="00917F28"/>
    <w:rsid w:val="00921272"/>
    <w:rsid w:val="00922E12"/>
    <w:rsid w:val="00924015"/>
    <w:rsid w:val="00925529"/>
    <w:rsid w:val="00925FA3"/>
    <w:rsid w:val="00930D66"/>
    <w:rsid w:val="00931055"/>
    <w:rsid w:val="009321D7"/>
    <w:rsid w:val="00933EE1"/>
    <w:rsid w:val="00935237"/>
    <w:rsid w:val="00936065"/>
    <w:rsid w:val="00937695"/>
    <w:rsid w:val="00937DA5"/>
    <w:rsid w:val="00940681"/>
    <w:rsid w:val="009425B0"/>
    <w:rsid w:val="00943CB5"/>
    <w:rsid w:val="00944163"/>
    <w:rsid w:val="00952262"/>
    <w:rsid w:val="00953EDB"/>
    <w:rsid w:val="00955A9C"/>
    <w:rsid w:val="00956EC7"/>
    <w:rsid w:val="00957DAB"/>
    <w:rsid w:val="0096056F"/>
    <w:rsid w:val="009614B7"/>
    <w:rsid w:val="009629C2"/>
    <w:rsid w:val="009647BD"/>
    <w:rsid w:val="00965F03"/>
    <w:rsid w:val="00966AD4"/>
    <w:rsid w:val="00971451"/>
    <w:rsid w:val="0097296E"/>
    <w:rsid w:val="00975014"/>
    <w:rsid w:val="00975F45"/>
    <w:rsid w:val="00977CA5"/>
    <w:rsid w:val="00981952"/>
    <w:rsid w:val="009836EF"/>
    <w:rsid w:val="00985BD4"/>
    <w:rsid w:val="00986F01"/>
    <w:rsid w:val="00986FB8"/>
    <w:rsid w:val="0098732A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A6D87"/>
    <w:rsid w:val="009B04D0"/>
    <w:rsid w:val="009B1BA7"/>
    <w:rsid w:val="009B29BA"/>
    <w:rsid w:val="009B4C54"/>
    <w:rsid w:val="009B5F3F"/>
    <w:rsid w:val="009B774A"/>
    <w:rsid w:val="009B7F83"/>
    <w:rsid w:val="009C5411"/>
    <w:rsid w:val="009C6AE6"/>
    <w:rsid w:val="009D0AC8"/>
    <w:rsid w:val="009D35FB"/>
    <w:rsid w:val="009D3834"/>
    <w:rsid w:val="009D4BB0"/>
    <w:rsid w:val="009D501A"/>
    <w:rsid w:val="009D63BB"/>
    <w:rsid w:val="009E1D31"/>
    <w:rsid w:val="009E2D35"/>
    <w:rsid w:val="009E3D43"/>
    <w:rsid w:val="009E48DC"/>
    <w:rsid w:val="009E4CCC"/>
    <w:rsid w:val="009E5F57"/>
    <w:rsid w:val="009E665E"/>
    <w:rsid w:val="009E7590"/>
    <w:rsid w:val="009E77F5"/>
    <w:rsid w:val="009F17DB"/>
    <w:rsid w:val="009F1E18"/>
    <w:rsid w:val="009F229A"/>
    <w:rsid w:val="009F4887"/>
    <w:rsid w:val="009F4C0D"/>
    <w:rsid w:val="009F4DD8"/>
    <w:rsid w:val="009F5890"/>
    <w:rsid w:val="00A024D6"/>
    <w:rsid w:val="00A055CD"/>
    <w:rsid w:val="00A05FA9"/>
    <w:rsid w:val="00A103D1"/>
    <w:rsid w:val="00A106E3"/>
    <w:rsid w:val="00A10D39"/>
    <w:rsid w:val="00A12319"/>
    <w:rsid w:val="00A13586"/>
    <w:rsid w:val="00A16399"/>
    <w:rsid w:val="00A204D7"/>
    <w:rsid w:val="00A213CF"/>
    <w:rsid w:val="00A25ACD"/>
    <w:rsid w:val="00A25B44"/>
    <w:rsid w:val="00A31E4E"/>
    <w:rsid w:val="00A334AE"/>
    <w:rsid w:val="00A336E5"/>
    <w:rsid w:val="00A33B8D"/>
    <w:rsid w:val="00A3603F"/>
    <w:rsid w:val="00A361FB"/>
    <w:rsid w:val="00A36A35"/>
    <w:rsid w:val="00A373EC"/>
    <w:rsid w:val="00A4238F"/>
    <w:rsid w:val="00A46396"/>
    <w:rsid w:val="00A47464"/>
    <w:rsid w:val="00A54057"/>
    <w:rsid w:val="00A546BA"/>
    <w:rsid w:val="00A55A4A"/>
    <w:rsid w:val="00A6009C"/>
    <w:rsid w:val="00A615EE"/>
    <w:rsid w:val="00A634BD"/>
    <w:rsid w:val="00A744F1"/>
    <w:rsid w:val="00A75095"/>
    <w:rsid w:val="00A77043"/>
    <w:rsid w:val="00A80A13"/>
    <w:rsid w:val="00A81C3F"/>
    <w:rsid w:val="00A81E87"/>
    <w:rsid w:val="00A82E03"/>
    <w:rsid w:val="00A845E6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3892"/>
    <w:rsid w:val="00AB4C39"/>
    <w:rsid w:val="00AB545A"/>
    <w:rsid w:val="00AB6DE8"/>
    <w:rsid w:val="00AB6F88"/>
    <w:rsid w:val="00AB7C2A"/>
    <w:rsid w:val="00AC130F"/>
    <w:rsid w:val="00AC36AC"/>
    <w:rsid w:val="00AC3AA0"/>
    <w:rsid w:val="00AC3ADB"/>
    <w:rsid w:val="00AC4DBF"/>
    <w:rsid w:val="00AD09EA"/>
    <w:rsid w:val="00AD1777"/>
    <w:rsid w:val="00AD1794"/>
    <w:rsid w:val="00AD26F2"/>
    <w:rsid w:val="00AD28DD"/>
    <w:rsid w:val="00AD4F01"/>
    <w:rsid w:val="00AD796B"/>
    <w:rsid w:val="00AE0939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7D74"/>
    <w:rsid w:val="00B20BD1"/>
    <w:rsid w:val="00B2220B"/>
    <w:rsid w:val="00B233E6"/>
    <w:rsid w:val="00B252B0"/>
    <w:rsid w:val="00B30500"/>
    <w:rsid w:val="00B305D1"/>
    <w:rsid w:val="00B34602"/>
    <w:rsid w:val="00B4005F"/>
    <w:rsid w:val="00B40C21"/>
    <w:rsid w:val="00B436BA"/>
    <w:rsid w:val="00B44661"/>
    <w:rsid w:val="00B44D33"/>
    <w:rsid w:val="00B465A4"/>
    <w:rsid w:val="00B5011F"/>
    <w:rsid w:val="00B511EC"/>
    <w:rsid w:val="00B52B5A"/>
    <w:rsid w:val="00B53F60"/>
    <w:rsid w:val="00B551FE"/>
    <w:rsid w:val="00B63313"/>
    <w:rsid w:val="00B63BA7"/>
    <w:rsid w:val="00B6765A"/>
    <w:rsid w:val="00B70291"/>
    <w:rsid w:val="00B719DA"/>
    <w:rsid w:val="00B7334D"/>
    <w:rsid w:val="00B73F16"/>
    <w:rsid w:val="00B7443F"/>
    <w:rsid w:val="00B74464"/>
    <w:rsid w:val="00B75F14"/>
    <w:rsid w:val="00B821FE"/>
    <w:rsid w:val="00B83678"/>
    <w:rsid w:val="00B858A4"/>
    <w:rsid w:val="00B87EB5"/>
    <w:rsid w:val="00B91860"/>
    <w:rsid w:val="00B92DF5"/>
    <w:rsid w:val="00B965A8"/>
    <w:rsid w:val="00BA1002"/>
    <w:rsid w:val="00BA3053"/>
    <w:rsid w:val="00BA434E"/>
    <w:rsid w:val="00BA5FB3"/>
    <w:rsid w:val="00BA60E2"/>
    <w:rsid w:val="00BB0326"/>
    <w:rsid w:val="00BB3C23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021E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34E8"/>
    <w:rsid w:val="00C150C3"/>
    <w:rsid w:val="00C16F85"/>
    <w:rsid w:val="00C210E9"/>
    <w:rsid w:val="00C26361"/>
    <w:rsid w:val="00C27198"/>
    <w:rsid w:val="00C315EB"/>
    <w:rsid w:val="00C316BB"/>
    <w:rsid w:val="00C336FA"/>
    <w:rsid w:val="00C33AB4"/>
    <w:rsid w:val="00C33DE5"/>
    <w:rsid w:val="00C354E0"/>
    <w:rsid w:val="00C35EDD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EE4"/>
    <w:rsid w:val="00C61FEE"/>
    <w:rsid w:val="00C65004"/>
    <w:rsid w:val="00C6525C"/>
    <w:rsid w:val="00C667A9"/>
    <w:rsid w:val="00C732B9"/>
    <w:rsid w:val="00C73EB8"/>
    <w:rsid w:val="00C749B0"/>
    <w:rsid w:val="00C74CC8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F0"/>
    <w:rsid w:val="00CB3068"/>
    <w:rsid w:val="00CB3E43"/>
    <w:rsid w:val="00CB6514"/>
    <w:rsid w:val="00CC047F"/>
    <w:rsid w:val="00CC0C3C"/>
    <w:rsid w:val="00CC0C42"/>
    <w:rsid w:val="00CC0CFC"/>
    <w:rsid w:val="00CC0E77"/>
    <w:rsid w:val="00CC1C8A"/>
    <w:rsid w:val="00CC2A7C"/>
    <w:rsid w:val="00CD1981"/>
    <w:rsid w:val="00CD22E2"/>
    <w:rsid w:val="00CD2B9A"/>
    <w:rsid w:val="00CD356D"/>
    <w:rsid w:val="00CD4659"/>
    <w:rsid w:val="00CD4D5B"/>
    <w:rsid w:val="00CD5038"/>
    <w:rsid w:val="00CD5779"/>
    <w:rsid w:val="00CD6983"/>
    <w:rsid w:val="00CE04F6"/>
    <w:rsid w:val="00CE27B5"/>
    <w:rsid w:val="00CE4B3C"/>
    <w:rsid w:val="00CE660C"/>
    <w:rsid w:val="00CE71EE"/>
    <w:rsid w:val="00CE7E65"/>
    <w:rsid w:val="00CF2783"/>
    <w:rsid w:val="00D0349A"/>
    <w:rsid w:val="00D05594"/>
    <w:rsid w:val="00D05763"/>
    <w:rsid w:val="00D106F8"/>
    <w:rsid w:val="00D11D00"/>
    <w:rsid w:val="00D13601"/>
    <w:rsid w:val="00D163F4"/>
    <w:rsid w:val="00D1733D"/>
    <w:rsid w:val="00D1743C"/>
    <w:rsid w:val="00D2620C"/>
    <w:rsid w:val="00D26FDE"/>
    <w:rsid w:val="00D32206"/>
    <w:rsid w:val="00D328F3"/>
    <w:rsid w:val="00D34D5C"/>
    <w:rsid w:val="00D35885"/>
    <w:rsid w:val="00D35EC4"/>
    <w:rsid w:val="00D35ED7"/>
    <w:rsid w:val="00D37078"/>
    <w:rsid w:val="00D41F78"/>
    <w:rsid w:val="00D43A91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61FCA"/>
    <w:rsid w:val="00D652A0"/>
    <w:rsid w:val="00D653F1"/>
    <w:rsid w:val="00D65857"/>
    <w:rsid w:val="00D73C11"/>
    <w:rsid w:val="00D7531C"/>
    <w:rsid w:val="00D87758"/>
    <w:rsid w:val="00D878E8"/>
    <w:rsid w:val="00D9014E"/>
    <w:rsid w:val="00D904CF"/>
    <w:rsid w:val="00D90BB1"/>
    <w:rsid w:val="00D914D5"/>
    <w:rsid w:val="00D92876"/>
    <w:rsid w:val="00DB20B8"/>
    <w:rsid w:val="00DB4C51"/>
    <w:rsid w:val="00DB5616"/>
    <w:rsid w:val="00DB66EE"/>
    <w:rsid w:val="00DB6A1B"/>
    <w:rsid w:val="00DC2947"/>
    <w:rsid w:val="00DC36B6"/>
    <w:rsid w:val="00DC7391"/>
    <w:rsid w:val="00DC765D"/>
    <w:rsid w:val="00DC76A9"/>
    <w:rsid w:val="00DC7B15"/>
    <w:rsid w:val="00DC7E3F"/>
    <w:rsid w:val="00DD143A"/>
    <w:rsid w:val="00DD2289"/>
    <w:rsid w:val="00DD236E"/>
    <w:rsid w:val="00DD2D53"/>
    <w:rsid w:val="00DD5B90"/>
    <w:rsid w:val="00DD6131"/>
    <w:rsid w:val="00DD6951"/>
    <w:rsid w:val="00DE0540"/>
    <w:rsid w:val="00DE0BEC"/>
    <w:rsid w:val="00DE33C5"/>
    <w:rsid w:val="00DE44EF"/>
    <w:rsid w:val="00DE5425"/>
    <w:rsid w:val="00DE76D0"/>
    <w:rsid w:val="00DE7B2D"/>
    <w:rsid w:val="00DF01F5"/>
    <w:rsid w:val="00DF24A1"/>
    <w:rsid w:val="00DF3743"/>
    <w:rsid w:val="00DF4E2B"/>
    <w:rsid w:val="00DF53E5"/>
    <w:rsid w:val="00DF6CE8"/>
    <w:rsid w:val="00E000D1"/>
    <w:rsid w:val="00E02506"/>
    <w:rsid w:val="00E035E1"/>
    <w:rsid w:val="00E04207"/>
    <w:rsid w:val="00E1195D"/>
    <w:rsid w:val="00E1273B"/>
    <w:rsid w:val="00E1496B"/>
    <w:rsid w:val="00E14BB6"/>
    <w:rsid w:val="00E157DA"/>
    <w:rsid w:val="00E1624C"/>
    <w:rsid w:val="00E204CB"/>
    <w:rsid w:val="00E212C8"/>
    <w:rsid w:val="00E23D5E"/>
    <w:rsid w:val="00E261C8"/>
    <w:rsid w:val="00E27B11"/>
    <w:rsid w:val="00E30DD7"/>
    <w:rsid w:val="00E3284A"/>
    <w:rsid w:val="00E32B1C"/>
    <w:rsid w:val="00E32E6D"/>
    <w:rsid w:val="00E334EF"/>
    <w:rsid w:val="00E40E41"/>
    <w:rsid w:val="00E43F50"/>
    <w:rsid w:val="00E47281"/>
    <w:rsid w:val="00E50CB5"/>
    <w:rsid w:val="00E511D1"/>
    <w:rsid w:val="00E539B3"/>
    <w:rsid w:val="00E53DF6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75F"/>
    <w:rsid w:val="00E77D13"/>
    <w:rsid w:val="00E8567A"/>
    <w:rsid w:val="00E909B7"/>
    <w:rsid w:val="00E910ED"/>
    <w:rsid w:val="00E91241"/>
    <w:rsid w:val="00E92867"/>
    <w:rsid w:val="00EA06BF"/>
    <w:rsid w:val="00EA0F23"/>
    <w:rsid w:val="00EA30E2"/>
    <w:rsid w:val="00EA353B"/>
    <w:rsid w:val="00EA36F2"/>
    <w:rsid w:val="00EA3EAA"/>
    <w:rsid w:val="00EA58A1"/>
    <w:rsid w:val="00EA64F7"/>
    <w:rsid w:val="00EA7BD1"/>
    <w:rsid w:val="00EB0F5E"/>
    <w:rsid w:val="00EB1842"/>
    <w:rsid w:val="00EB4B1C"/>
    <w:rsid w:val="00EB55D7"/>
    <w:rsid w:val="00EC0163"/>
    <w:rsid w:val="00EC0663"/>
    <w:rsid w:val="00EC0A22"/>
    <w:rsid w:val="00EC0E3B"/>
    <w:rsid w:val="00EC1095"/>
    <w:rsid w:val="00EC1B09"/>
    <w:rsid w:val="00EC2DCF"/>
    <w:rsid w:val="00EC6C04"/>
    <w:rsid w:val="00ED0322"/>
    <w:rsid w:val="00ED0FC4"/>
    <w:rsid w:val="00ED345C"/>
    <w:rsid w:val="00ED4C3B"/>
    <w:rsid w:val="00ED79E7"/>
    <w:rsid w:val="00EE04E0"/>
    <w:rsid w:val="00EF1FC9"/>
    <w:rsid w:val="00EF2442"/>
    <w:rsid w:val="00EF2F82"/>
    <w:rsid w:val="00EF348B"/>
    <w:rsid w:val="00F00467"/>
    <w:rsid w:val="00F005E1"/>
    <w:rsid w:val="00F02F7E"/>
    <w:rsid w:val="00F057C1"/>
    <w:rsid w:val="00F059EB"/>
    <w:rsid w:val="00F12C8F"/>
    <w:rsid w:val="00F13E3F"/>
    <w:rsid w:val="00F16368"/>
    <w:rsid w:val="00F16421"/>
    <w:rsid w:val="00F174AA"/>
    <w:rsid w:val="00F17F3D"/>
    <w:rsid w:val="00F2264A"/>
    <w:rsid w:val="00F22B58"/>
    <w:rsid w:val="00F24BE0"/>
    <w:rsid w:val="00F25744"/>
    <w:rsid w:val="00F303CA"/>
    <w:rsid w:val="00F31A14"/>
    <w:rsid w:val="00F33F57"/>
    <w:rsid w:val="00F4015D"/>
    <w:rsid w:val="00F410C9"/>
    <w:rsid w:val="00F43E0A"/>
    <w:rsid w:val="00F45CCC"/>
    <w:rsid w:val="00F45E9C"/>
    <w:rsid w:val="00F51899"/>
    <w:rsid w:val="00F530B0"/>
    <w:rsid w:val="00F5647B"/>
    <w:rsid w:val="00F57D0B"/>
    <w:rsid w:val="00F61638"/>
    <w:rsid w:val="00F62626"/>
    <w:rsid w:val="00F62C83"/>
    <w:rsid w:val="00F671D1"/>
    <w:rsid w:val="00F740DE"/>
    <w:rsid w:val="00F744B0"/>
    <w:rsid w:val="00F74FF3"/>
    <w:rsid w:val="00F7502D"/>
    <w:rsid w:val="00F75D55"/>
    <w:rsid w:val="00F760D0"/>
    <w:rsid w:val="00F827ED"/>
    <w:rsid w:val="00F837DB"/>
    <w:rsid w:val="00F83FE0"/>
    <w:rsid w:val="00F860AA"/>
    <w:rsid w:val="00F91019"/>
    <w:rsid w:val="00F91CFE"/>
    <w:rsid w:val="00F93ACF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C7F99"/>
    <w:rsid w:val="00FD2114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3C74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22C5D"/>
  <w15:docId w15:val="{145AF1D0-C7D6-4A80-B14C-20D92C5A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1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uiPriority w:val="99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D16-8C82-45B8-8599-09E7E7A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Ершова Наталья Владимировна</cp:lastModifiedBy>
  <cp:revision>2</cp:revision>
  <cp:lastPrinted>2024-01-19T04:11:00Z</cp:lastPrinted>
  <dcterms:created xsi:type="dcterms:W3CDTF">2024-01-19T04:18:00Z</dcterms:created>
  <dcterms:modified xsi:type="dcterms:W3CDTF">2024-01-19T04:18:00Z</dcterms:modified>
</cp:coreProperties>
</file>