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26A" w14:textId="59354067" w:rsidR="000B4E97" w:rsidRDefault="000B4E97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BE">
        <w:rPr>
          <w:noProof/>
        </w:rPr>
        <w:drawing>
          <wp:inline distT="0" distB="0" distL="0" distR="0" wp14:anchorId="594AF3FA" wp14:editId="0D6E3D60">
            <wp:extent cx="61245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6" b="3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EA1B" w14:textId="4F177DB0" w:rsidR="004945BF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48857B6" w14:textId="1810F4D2" w:rsidR="004C58B4" w:rsidRPr="00386C6A" w:rsidRDefault="000B4E97" w:rsidP="004C5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00B14">
        <w:rPr>
          <w:rFonts w:ascii="Times New Roman" w:eastAsia="Times New Roman" w:hAnsi="Times New Roman" w:cs="Times New Roman"/>
          <w:b/>
          <w:lang w:eastAsia="ru-RU"/>
        </w:rPr>
        <w:t>получение</w:t>
      </w:r>
      <w:r w:rsidR="004C58B4" w:rsidRPr="004C58B4">
        <w:rPr>
          <w:rFonts w:ascii="Times New Roman" w:eastAsia="Times New Roman" w:hAnsi="Times New Roman" w:cs="Times New Roman"/>
          <w:b/>
          <w:lang w:eastAsia="ru-RU"/>
        </w:rPr>
        <w:t xml:space="preserve"> услуг</w:t>
      </w:r>
      <w:r w:rsidR="00B00B14">
        <w:rPr>
          <w:rFonts w:ascii="Times New Roman" w:eastAsia="Times New Roman" w:hAnsi="Times New Roman" w:cs="Times New Roman"/>
          <w:b/>
          <w:lang w:eastAsia="ru-RU"/>
        </w:rPr>
        <w:t>и</w:t>
      </w:r>
      <w:r w:rsidR="004C58B4" w:rsidRPr="004C58B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организации </w:t>
      </w:r>
      <w:r w:rsidR="00310EAC">
        <w:rPr>
          <w:rFonts w:ascii="Times New Roman" w:eastAsia="Times New Roman" w:hAnsi="Times New Roman" w:cs="Times New Roman"/>
          <w:b/>
          <w:lang w:eastAsia="ru-RU"/>
        </w:rPr>
        <w:t xml:space="preserve">сертификации 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товаров, работ и услуг субъектов </w:t>
      </w:r>
      <w:r w:rsidR="00ED3ECF">
        <w:rPr>
          <w:rFonts w:ascii="Times New Roman" w:eastAsia="Times New Roman" w:hAnsi="Times New Roman" w:cs="Times New Roman"/>
          <w:b/>
          <w:lang w:eastAsia="ru-RU"/>
        </w:rPr>
        <w:t>МСП,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ED3ECF">
        <w:rPr>
          <w:rFonts w:ascii="Times New Roman" w:eastAsia="Times New Roman" w:hAnsi="Times New Roman" w:cs="Times New Roman"/>
          <w:b/>
          <w:lang w:eastAsia="ru-RU"/>
        </w:rPr>
        <w:br/>
      </w:r>
      <w:r w:rsidR="004C58B4">
        <w:rPr>
          <w:rFonts w:ascii="Times New Roman" w:eastAsia="Times New Roman" w:hAnsi="Times New Roman" w:cs="Times New Roman"/>
          <w:b/>
          <w:lang w:eastAsia="ru-RU"/>
        </w:rPr>
        <w:t>сертификаци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субъектов </w:t>
      </w:r>
      <w:r w:rsidR="00ED3ECF">
        <w:rPr>
          <w:rFonts w:ascii="Times New Roman" w:eastAsia="Times New Roman" w:hAnsi="Times New Roman" w:cs="Times New Roman"/>
          <w:b/>
          <w:lang w:eastAsia="ru-RU"/>
        </w:rPr>
        <w:t>МСП</w:t>
      </w:r>
      <w:r w:rsidR="004C58B4">
        <w:rPr>
          <w:rFonts w:ascii="Times New Roman" w:eastAsia="Times New Roman" w:hAnsi="Times New Roman" w:cs="Times New Roman"/>
          <w:b/>
          <w:lang w:eastAsia="ru-RU"/>
        </w:rPr>
        <w:t xml:space="preserve"> по системе менеджмента качества в соответствии </w:t>
      </w:r>
      <w:r w:rsidR="00ED3ECF">
        <w:rPr>
          <w:rFonts w:ascii="Times New Roman" w:eastAsia="Times New Roman" w:hAnsi="Times New Roman" w:cs="Times New Roman"/>
          <w:b/>
          <w:lang w:eastAsia="ru-RU"/>
        </w:rPr>
        <w:br/>
      </w:r>
      <w:r w:rsidR="004C58B4">
        <w:rPr>
          <w:rFonts w:ascii="Times New Roman" w:eastAsia="Times New Roman" w:hAnsi="Times New Roman" w:cs="Times New Roman"/>
          <w:b/>
          <w:lang w:eastAsia="ru-RU"/>
        </w:rPr>
        <w:t>с международными стандартами</w:t>
      </w:r>
      <w:r w:rsidR="00ED3ECF">
        <w:rPr>
          <w:rFonts w:ascii="Times New Roman" w:eastAsia="Times New Roman" w:hAnsi="Times New Roman" w:cs="Times New Roman"/>
          <w:b/>
          <w:lang w:eastAsia="ru-RU"/>
        </w:rPr>
        <w:t>, регистрации товарного знака в центре</w:t>
      </w:r>
      <w:r w:rsidR="00B00B14">
        <w:rPr>
          <w:rFonts w:ascii="Times New Roman" w:eastAsia="Times New Roman" w:hAnsi="Times New Roman" w:cs="Times New Roman"/>
          <w:b/>
          <w:lang w:eastAsia="ru-RU"/>
        </w:rPr>
        <w:t xml:space="preserve"> «Мой бизнес» в 2022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2"/>
        <w:gridCol w:w="5386"/>
      </w:tblGrid>
      <w:tr w:rsidR="00915EFE" w:rsidRPr="004C58B4" w14:paraId="7BFC7987" w14:textId="77777777" w:rsidTr="000B4E97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36F" w14:textId="0623065C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14:paraId="729477C8" w14:textId="77777777" w:rsidR="00915EFE" w:rsidRPr="00514ED3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  <w:p w14:paraId="70E143D2" w14:textId="2451A6DD" w:rsidR="00915EFE" w:rsidRPr="00310EAC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3B9A8E6C" w14:textId="77777777" w:rsidTr="000B4E97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7B09BCE2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67F39ECA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(фактический) 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организации/ 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E97" w:rsidRPr="004C58B4" w14:paraId="79268131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DB6" w14:textId="66F18DCD" w:rsidR="000B4E97" w:rsidRPr="00514ED3" w:rsidRDefault="000B4E9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производства</w:t>
            </w:r>
            <w:r>
              <w:t xml:space="preserve"> </w:t>
            </w:r>
            <w:r w:rsidRPr="000B4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B3D" w14:textId="77777777" w:rsidR="000B4E97" w:rsidRPr="00514ED3" w:rsidRDefault="000B4E9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4C58B4" w14:paraId="2A5F9A2F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D37" w14:textId="77777777" w:rsidR="004C58B4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  <w:p w14:paraId="3FA015B3" w14:textId="1EDE956B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4C58B4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</w:t>
            </w:r>
            <w:r w:rsidR="00915EFE" w:rsidRPr="00514E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кода ОКВЭД, с расшифровкой)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4C58B4" w14:paraId="291298A9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409ACA61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официальный</w:t>
            </w: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 организации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58B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86C6A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514ED3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B4" w:rsidRPr="004C58B4" w14:paraId="74796010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270" w14:textId="1242CB55" w:rsidR="004C58B4" w:rsidRPr="00514ED3" w:rsidRDefault="004C58B4" w:rsidP="0098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(ФИО, телефон, </w:t>
            </w:r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310E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C76" w14:textId="77777777" w:rsidR="004C58B4" w:rsidRPr="00514ED3" w:rsidRDefault="004C58B4" w:rsidP="0098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E23" w:rsidRPr="004C58B4" w14:paraId="51B46E16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771" w14:textId="3CC964B4" w:rsidR="00335E23" w:rsidRPr="00514ED3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руководителя, ФИО руководителя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1F3" w14:textId="77777777" w:rsidR="00335E23" w:rsidRPr="00514ED3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C" w:rsidRPr="000C26B5" w14:paraId="66F689E6" w14:textId="77777777" w:rsidTr="000B4E97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008" w14:textId="77777777" w:rsidR="00310EAC" w:rsidRDefault="00310EAC" w:rsidP="00955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Паспортные данные руководителя организации/ индивидуального предпринимателя </w:t>
            </w:r>
          </w:p>
          <w:p w14:paraId="405116BF" w14:textId="77777777" w:rsidR="00310EAC" w:rsidRPr="00942FA3" w:rsidRDefault="00310EAC" w:rsidP="00955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B48">
              <w:rPr>
                <w:rFonts w:ascii="Times New Roman" w:hAnsi="Times New Roman" w:cs="Times New Roman"/>
                <w:i/>
                <w:iCs/>
                <w:lang w:eastAsia="ru-RU"/>
              </w:rPr>
              <w:t>(серия, номер паспорта, дата рождения)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7030" w14:textId="77777777" w:rsidR="00310EAC" w:rsidRPr="00942FA3" w:rsidRDefault="00310EAC" w:rsidP="00955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4C58B4" w14:paraId="096B5BBB" w14:textId="77777777" w:rsidTr="009A3D34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84" w14:textId="7DFA24A6" w:rsidR="009A6D87" w:rsidRPr="00514ED3" w:rsidRDefault="001D6D51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  <w:r w:rsidR="006A3F7B" w:rsidRPr="003B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B15292" w:rsidRPr="003B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3F7B" w:rsidRPr="003B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бизнес»</w:t>
            </w:r>
            <w:r w:rsidR="005D66D4"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15292" w:rsidRPr="00B1529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отметить</w:t>
            </w:r>
            <w:r w:rsidR="005D66D4" w:rsidRPr="00B1529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нужное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7EF2" w14:textId="77777777" w:rsidR="0030643C" w:rsidRPr="009A3D34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приведении продукции в соответствие с необходимыми требованиями</w:t>
            </w:r>
            <w:r w:rsidR="00F73C25" w:rsidRPr="009A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300BAE8" w14:textId="2310AFBE" w:rsidR="00EF080E" w:rsidRPr="009A3D34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4611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60AE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видетельство о Государственной регистрации продукции (СГР)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7D2FE958" w14:textId="696E00C0" w:rsidR="00EF080E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id w:val="482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D6D5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сертификация</w:t>
            </w:r>
            <w:r w:rsidR="005D66D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="001D6D5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декларирование</w:t>
            </w:r>
            <w:r w:rsidR="005D66D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507D8FC4" w14:textId="34A6AC62" w:rsidR="00EF080E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id w:val="-4991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D6D5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</w:t>
            </w:r>
            <w:r w:rsidR="005D66D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Техничного условия (ТУ)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1595764E" w14:textId="77777777" w:rsidR="0030643C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id w:val="15225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D66D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Стандарта организации (</w:t>
            </w:r>
            <w:r w:rsidR="001D6D5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СТО)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="008F12B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разработка плана НАССР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8F12B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2D2398A" w14:textId="21E84243" w:rsidR="00EF080E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6604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F12B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сертификация/инспекция субъекта МСП по международной системе менеджмента качества ISO 9001/НАССР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EE3C97E" w14:textId="0486F67D" w:rsidR="00EF080E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796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3ECF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регистрация товарного знака</w:t>
            </w:r>
            <w:r w:rsidR="006A3F7B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C1274A5" w14:textId="053796E3" w:rsidR="00EF080E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782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7DD3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сертификация</w:t>
            </w:r>
            <w:r w:rsidR="00D6098D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087DD3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стандартизация продукции и (или) производственного процесса для экспорта</w:t>
            </w:r>
            <w:r w:rsidR="00F73C25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1FA25F6" w14:textId="2267B98C" w:rsidR="009A6D87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7176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71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30643C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098D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результатов интеллектуальной собственности и товарных знаков за пределами РФ)</w:t>
            </w:r>
          </w:p>
          <w:p w14:paraId="07E31811" w14:textId="4B0E31B0" w:rsidR="00277071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7613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71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27707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классификация средств размещения и номеров средств размещения на категорию;</w:t>
            </w:r>
          </w:p>
          <w:p w14:paraId="23AC07BA" w14:textId="4511B0DB" w:rsidR="00277071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3392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71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27707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сертификация туристских услуг;</w:t>
            </w:r>
          </w:p>
          <w:p w14:paraId="76E6FE21" w14:textId="251A5D68" w:rsidR="00277071" w:rsidRPr="009A3D34" w:rsidRDefault="001A4BCA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2021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71" w:rsidRPr="009A3D34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  <w:r w:rsidR="006A79F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сертификация </w:t>
            </w:r>
            <w:r w:rsidR="00277071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туристских маршрутов</w:t>
            </w:r>
            <w:r w:rsidR="006A79F4" w:rsidRPr="009A3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51A9FA6" w14:textId="2E1F03F1" w:rsidR="00277071" w:rsidRPr="009A3D34" w:rsidRDefault="00277071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87" w:rsidRPr="004C58B4" w14:paraId="2196DAF7" w14:textId="77777777" w:rsidTr="000B4E97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FCA" w14:textId="29764F2A" w:rsidR="009A6D87" w:rsidRPr="00514ED3" w:rsidRDefault="00386C6A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продукции</w:t>
            </w:r>
            <w:r w:rsidR="00ED3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сертификации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514ED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E97" w:rsidRPr="00E067C4" w14:paraId="2ACED275" w14:textId="77777777" w:rsidTr="000B4E97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5F7B4B0" w14:textId="77777777" w:rsidR="000B4E97" w:rsidRPr="000B4E97" w:rsidRDefault="000B4E97" w:rsidP="000B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 в компании </w:t>
            </w:r>
          </w:p>
        </w:tc>
        <w:tc>
          <w:tcPr>
            <w:tcW w:w="5386" w:type="dxa"/>
            <w:shd w:val="clear" w:color="auto" w:fill="auto"/>
          </w:tcPr>
          <w:p w14:paraId="1ADBA4F9" w14:textId="77777777" w:rsidR="000B4E97" w:rsidRPr="000B4E97" w:rsidRDefault="000B4E97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>в 2020 г. (факт) _____________________</w:t>
            </w:r>
          </w:p>
          <w:p w14:paraId="7754A08C" w14:textId="77777777" w:rsidR="000B4E97" w:rsidRPr="000B4E97" w:rsidRDefault="000B4E97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>в 2021г. (на дату подачи заявки) _______</w:t>
            </w:r>
          </w:p>
          <w:p w14:paraId="0B5DDC08" w14:textId="74497D2E" w:rsidR="000B4E97" w:rsidRPr="000B4E97" w:rsidRDefault="000B4E97" w:rsidP="000B4E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>в 2022 г. (план) ______________________</w:t>
            </w:r>
          </w:p>
        </w:tc>
      </w:tr>
      <w:tr w:rsidR="000B4E97" w:rsidRPr="00E067C4" w14:paraId="333A5DDD" w14:textId="77777777" w:rsidTr="000B4E97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B6CAB25" w14:textId="77777777" w:rsidR="000B4E97" w:rsidRPr="003B217B" w:rsidRDefault="000B4E97" w:rsidP="000B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оборот (выручка), в рублях</w:t>
            </w:r>
          </w:p>
        </w:tc>
        <w:tc>
          <w:tcPr>
            <w:tcW w:w="5386" w:type="dxa"/>
            <w:shd w:val="clear" w:color="auto" w:fill="auto"/>
          </w:tcPr>
          <w:p w14:paraId="72EE7FB5" w14:textId="77777777" w:rsidR="000B4E97" w:rsidRPr="003B217B" w:rsidRDefault="000B4E97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в 2020 г. (факт) _____________________</w:t>
            </w:r>
          </w:p>
          <w:p w14:paraId="42A637B8" w14:textId="77777777" w:rsidR="000B4E97" w:rsidRPr="003B217B" w:rsidRDefault="000B4E97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в 2021г. (на дату подачи заявки) _______</w:t>
            </w:r>
          </w:p>
          <w:p w14:paraId="0A59D483" w14:textId="664EB382" w:rsidR="000B4E97" w:rsidRPr="003B217B" w:rsidRDefault="000B4E97" w:rsidP="000B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в 2022 г. (план) ______________________</w:t>
            </w:r>
          </w:p>
        </w:tc>
      </w:tr>
      <w:tr w:rsidR="00D6098D" w:rsidRPr="00E067C4" w14:paraId="14F3490C" w14:textId="77777777" w:rsidTr="000B4E97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2FA32D3A" w14:textId="05D67FF7" w:rsidR="00D6098D" w:rsidRPr="003B217B" w:rsidRDefault="00D6098D" w:rsidP="000B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</w:t>
            </w:r>
            <w:r w:rsidR="000F6B44"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е ли экспортную деятельность</w:t>
            </w:r>
          </w:p>
        </w:tc>
        <w:tc>
          <w:tcPr>
            <w:tcW w:w="5386" w:type="dxa"/>
            <w:shd w:val="clear" w:color="auto" w:fill="auto"/>
          </w:tcPr>
          <w:p w14:paraId="4471B9E7" w14:textId="77777777" w:rsidR="0030643C" w:rsidRPr="003B217B" w:rsidRDefault="001A4BCA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157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3B21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643C"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B44"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220AD753" w14:textId="07EDEEA2" w:rsidR="00D6098D" w:rsidRPr="003B217B" w:rsidRDefault="001A4BCA" w:rsidP="00F4314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7335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3C" w:rsidRPr="003B21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643C"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0F6B44" w:rsidRPr="003B217B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0B4E97" w:rsidRPr="00E067C4" w14:paraId="73FD4DE8" w14:textId="77777777" w:rsidTr="000B4E97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612FAA92" w14:textId="26A40F71" w:rsidR="000B4E97" w:rsidRPr="000B4E97" w:rsidRDefault="000B4E97" w:rsidP="000B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узнали о </w:t>
            </w:r>
            <w:r w:rsidR="00B00B1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0B4E97">
              <w:rPr>
                <w:rFonts w:ascii="Times New Roman" w:eastAsia="Calibri" w:hAnsi="Times New Roman" w:cs="Times New Roman"/>
                <w:sz w:val="24"/>
                <w:szCs w:val="24"/>
              </w:rPr>
              <w:t>ентре «Мой бизнес»</w:t>
            </w:r>
          </w:p>
        </w:tc>
        <w:tc>
          <w:tcPr>
            <w:tcW w:w="5386" w:type="dxa"/>
            <w:shd w:val="clear" w:color="auto" w:fill="auto"/>
          </w:tcPr>
          <w:p w14:paraId="7CAF8138" w14:textId="77777777" w:rsidR="000B4E97" w:rsidRPr="000B4E97" w:rsidRDefault="000B4E97" w:rsidP="00F4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310513" w14:textId="77777777" w:rsidR="00D2620C" w:rsidRDefault="003941C4" w:rsidP="00D2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437C69" w14:textId="77777777" w:rsidR="000B4E97" w:rsidRPr="000B4E97" w:rsidRDefault="000B4E97" w:rsidP="000B4E97">
      <w:pPr>
        <w:widowControl w:val="0"/>
        <w:suppressAutoHyphens/>
        <w:spacing w:after="0" w:line="240" w:lineRule="auto"/>
        <w:jc w:val="both"/>
        <w:rPr>
          <w:rFonts w:ascii="Helvetica Neue" w:eastAsia="SimSun" w:hAnsi="Helvetica Neue" w:cs="Mangal" w:hint="eastAsia"/>
          <w:color w:val="333333"/>
          <w:kern w:val="1"/>
          <w:sz w:val="20"/>
          <w:szCs w:val="20"/>
          <w:shd w:val="clear" w:color="auto" w:fill="EDF1F3"/>
          <w:lang w:eastAsia="zh-CN" w:bidi="hi-IN"/>
        </w:rPr>
      </w:pPr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В соответствии с требованиями Федерального закона от 27.07.2006 г. № 152-ФЗ «О персональных данных» я выражаю согласие АНО «Красноярский краевой центр развития бизнеса и микрокредитная компания» (ИНН 2464154029, ОГРН: 1202400026597) на передачу своих персональных данных с целью получения заявленных услуг, а также информации об услугах, оказываемых АНО «Красноярский краевой центр развития бизнеса и микрокредитная компания», посредством выше указанного номера телефона и </w:t>
      </w:r>
      <w:proofErr w:type="spellStart"/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e-mail</w:t>
      </w:r>
      <w:proofErr w:type="spellEnd"/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адреса, а так же на обработку, систематизацию, уточнение (обновление, изменение), извлечение, хранение и использование персональных данных, содержащихся в настоящей заявке,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АНО «Красноярский краевой центр развития бизнеса и микрокредитная компания». Я подтверждаю, что все указанные в настоящей заявке данные (в том числе номер телефона и </w:t>
      </w:r>
      <w:proofErr w:type="spellStart"/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e-mail</w:t>
      </w:r>
      <w:proofErr w:type="spellEnd"/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адрес) верные и я готов(а) нести все риски, связанные с указанием мной некорректных данных в настоящей заявке".</w:t>
      </w:r>
    </w:p>
    <w:p w14:paraId="5508A235" w14:textId="77777777" w:rsidR="000B4E97" w:rsidRPr="000B4E97" w:rsidRDefault="000B4E97" w:rsidP="000B4E9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</w:pPr>
      <w:r w:rsidRPr="000B4E97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Выражаю свое согласие на передачу сведений на цифровую платформу www.msp.economy.gov.ru (в соответствии с требованиями приказа Минэкономразвития РФ от 26.03.2021 № 142), реестр получателей поддержки (в соответствии с требованиями Федерального закона от 24.07.2007 № 209-ФЗ).</w:t>
      </w:r>
    </w:p>
    <w:p w14:paraId="68BF46CE" w14:textId="77777777" w:rsidR="00B15292" w:rsidRDefault="00B15292" w:rsidP="000B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14:paraId="4743B1D5" w14:textId="67F2CD6A" w:rsidR="000B4E97" w:rsidRPr="000B4E97" w:rsidRDefault="000B4E97" w:rsidP="000B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0B4E97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____(должность)____</w:t>
      </w:r>
    </w:p>
    <w:p w14:paraId="0B0A0569" w14:textId="77777777" w:rsidR="000B4E97" w:rsidRPr="000B4E97" w:rsidRDefault="000B4E97" w:rsidP="000B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14:paraId="1A7E3622" w14:textId="77777777" w:rsidR="000B4E97" w:rsidRPr="000B4E97" w:rsidRDefault="000B4E97" w:rsidP="000B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97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__И.О. Фамилия__</w:t>
      </w:r>
      <w:r w:rsidRPr="000B4E97">
        <w:rPr>
          <w:rFonts w:ascii="Times New Roman" w:eastAsia="Calibri" w:hAnsi="Times New Roman" w:cs="Times New Roman"/>
          <w:sz w:val="24"/>
          <w:szCs w:val="24"/>
        </w:rPr>
        <w:tab/>
      </w:r>
      <w:r w:rsidRPr="000B4E97">
        <w:rPr>
          <w:rFonts w:ascii="Times New Roman" w:eastAsia="Calibri" w:hAnsi="Times New Roman" w:cs="Times New Roman"/>
          <w:sz w:val="24"/>
          <w:szCs w:val="24"/>
        </w:rPr>
        <w:tab/>
      </w:r>
      <w:r w:rsidRPr="000B4E97">
        <w:rPr>
          <w:rFonts w:ascii="Times New Roman" w:eastAsia="Calibri" w:hAnsi="Times New Roman" w:cs="Times New Roman"/>
          <w:sz w:val="24"/>
          <w:szCs w:val="24"/>
        </w:rPr>
        <w:tab/>
      </w:r>
      <w:r w:rsidRPr="000B4E97">
        <w:rPr>
          <w:rFonts w:ascii="Times New Roman" w:eastAsia="Calibri" w:hAnsi="Times New Roman" w:cs="Times New Roman"/>
          <w:sz w:val="24"/>
          <w:szCs w:val="24"/>
        </w:rPr>
        <w:tab/>
      </w:r>
      <w:r w:rsidRPr="000B4E97">
        <w:rPr>
          <w:rFonts w:ascii="Times New Roman" w:eastAsia="Calibri" w:hAnsi="Times New Roman" w:cs="Times New Roman"/>
          <w:i/>
          <w:iCs/>
          <w:sz w:val="24"/>
          <w:szCs w:val="24"/>
        </w:rPr>
        <w:t>___(дата)___</w:t>
      </w:r>
    </w:p>
    <w:p w14:paraId="76EF7789" w14:textId="77777777" w:rsidR="000B4E97" w:rsidRPr="000B4E97" w:rsidRDefault="000B4E97" w:rsidP="000B4E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4E97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47E007B5" w14:textId="7F45A167" w:rsidR="008F12B1" w:rsidRDefault="008F12B1" w:rsidP="00386C6A">
      <w:pPr>
        <w:rPr>
          <w:rFonts w:ascii="Times New Roman" w:hAnsi="Times New Roman" w:cs="Times New Roman"/>
          <w:sz w:val="24"/>
          <w:szCs w:val="24"/>
        </w:rPr>
      </w:pPr>
    </w:p>
    <w:sectPr w:rsidR="008F12B1" w:rsidSect="000B4E97">
      <w:footerReference w:type="default" r:id="rId9"/>
      <w:footerReference w:type="first" r:id="rId10"/>
      <w:pgSz w:w="11906" w:h="16838"/>
      <w:pgMar w:top="709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4134" w14:textId="77777777" w:rsidR="00404538" w:rsidRDefault="00404538" w:rsidP="00770BE0">
      <w:pPr>
        <w:spacing w:after="0" w:line="240" w:lineRule="auto"/>
      </w:pPr>
      <w:r>
        <w:separator/>
      </w:r>
    </w:p>
  </w:endnote>
  <w:endnote w:type="continuationSeparator" w:id="0">
    <w:p w14:paraId="7ED33C90" w14:textId="77777777" w:rsidR="00404538" w:rsidRDefault="00404538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1A4BCA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DDA4" w14:textId="77777777" w:rsidR="00404538" w:rsidRDefault="00404538" w:rsidP="00770BE0">
      <w:pPr>
        <w:spacing w:after="0" w:line="240" w:lineRule="auto"/>
      </w:pPr>
      <w:r>
        <w:separator/>
      </w:r>
    </w:p>
  </w:footnote>
  <w:footnote w:type="continuationSeparator" w:id="0">
    <w:p w14:paraId="6C3FB30D" w14:textId="77777777" w:rsidR="00404538" w:rsidRDefault="00404538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6"/>
  </w:num>
  <w:num w:numId="22">
    <w:abstractNumId w:val="22"/>
  </w:num>
  <w:num w:numId="23">
    <w:abstractNumId w:val="27"/>
  </w:num>
  <w:num w:numId="24">
    <w:abstractNumId w:val="29"/>
  </w:num>
  <w:num w:numId="25">
    <w:abstractNumId w:val="32"/>
  </w:num>
  <w:num w:numId="26">
    <w:abstractNumId w:val="21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25"/>
  </w:num>
  <w:num w:numId="34">
    <w:abstractNumId w:val="24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87DD3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4E97"/>
    <w:rsid w:val="000B5385"/>
    <w:rsid w:val="000B6401"/>
    <w:rsid w:val="000C0976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6B44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4BCA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77071"/>
    <w:rsid w:val="002801D0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643C"/>
    <w:rsid w:val="00307ABB"/>
    <w:rsid w:val="00310EAC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217B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04538"/>
    <w:rsid w:val="0040608E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8B4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4ED3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3C88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26CB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24C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4E4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3F7B"/>
    <w:rsid w:val="006A5CBF"/>
    <w:rsid w:val="006A62C8"/>
    <w:rsid w:val="006A79F4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1E8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3A01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E7729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3D34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0B14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292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4BB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057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85244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098D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043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601B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C7359"/>
    <w:rsid w:val="00ED0322"/>
    <w:rsid w:val="00ED0FC4"/>
    <w:rsid w:val="00ED3ECF"/>
    <w:rsid w:val="00ED79E7"/>
    <w:rsid w:val="00EE04E0"/>
    <w:rsid w:val="00EF080E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3C25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B69F4"/>
    <w:rsid w:val="00FC0FDA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2</cp:revision>
  <cp:lastPrinted>2019-06-13T15:09:00Z</cp:lastPrinted>
  <dcterms:created xsi:type="dcterms:W3CDTF">2021-11-12T09:43:00Z</dcterms:created>
  <dcterms:modified xsi:type="dcterms:W3CDTF">2021-11-12T09:43:00Z</dcterms:modified>
</cp:coreProperties>
</file>